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98f5" w14:textId="3fc9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2016 года № 734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республиканское имущество с баланса государственного учреждения «Комитет по делам строительства и жилищно-коммунального хозяйства Министерства национальной экономики Республики Казахстан» в оплату акций: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акционерного общества «Казахстанский центр модернизации и развития жилищно-коммунального хозяйства»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акционерного общества «Казахский научно-исследовательский и проектный институт строительства и архитектуры»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Комитетом по делам строительства и жилищно-коммунального хозяйства Министерства национальной экономики Республики Казахстан в установленном законодательством порядке осуществить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Б. Сагинтаев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2016 года № 734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Перечень имущества, передаваемого из республиканской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собственности в оплату акций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«Казахстанский центр модернизации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жилищно-коммунального хозяйства»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4138"/>
        <w:gridCol w:w="4798"/>
        <w:gridCol w:w="4230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Незавершенный строительством объект 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район Есиль, проспект Туран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5228,72 квадратных метров, площадь земельного участка 0,5 гектар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2016 года № 734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Перечень имущества, передаваемого из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собственности в оплату акций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«Казахский научно-исследовательский и проектный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строительства и архитектуры»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144"/>
        <w:gridCol w:w="5696"/>
        <w:gridCol w:w="3324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Незавершенный строительством объект 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Ауэзовский район, микрорайон № 3, южнее улицы Улугбека, восточнее улицы Саина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3110 квадратных метров, площадь земельного участка 0,2002 гектар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