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ea86" w14:textId="ed8e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земель из одной категории в другую и предоставлении их для нужд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2016 года № 739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 </w:t>
      </w:r>
      <w:r>
        <w:rPr>
          <w:rFonts w:ascii="Times New Roman"/>
          <w:b w:val="false"/>
          <w:i w:val="false"/>
          <w:color w:val="000000"/>
          <w:sz w:val="28"/>
        </w:rPr>
        <w:t>статьей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Перевести земельные участки общей площадью 27528,28 гектара из категории земель запаса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республиканским государственным учреждениям Министерства обороны Республики Казахстан земельные участки общей площадью 111442,5737 гектара на праве постоянного землепользования для нужд обороны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Республиканским государственным учреждениям Министерства обороны Республики Казахстан в соответствии с действующим законодательством Республики Казахстан возместить в доход республиканского бюджета потери сельскохозяйственного производства, вызванные изъятием сельскохозяйственных угодий, для использования их в целях, не связанных с ведением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обороны Республики Казахстан в установленном законодательством порядке принять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Сагинтаев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ноября 2016 года № 739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Экспликация земельных участков, переводимых из категории земель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запаса в категорию земель промышленности, транспорта,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связи, для нужд космической деятельности, обороны,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национальной безопасности и иного несельскохозяйственного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назначения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7104"/>
        <w:gridCol w:w="1741"/>
        <w:gridCol w:w="1567"/>
        <w:gridCol w:w="1741"/>
        <w:gridCol w:w="1243"/>
      </w:tblGrid>
      <w:tr>
        <w:trPr>
          <w:trHeight w:val="30" w:hRule="atLeast"/>
        </w:trPr>
        <w:tc>
          <w:tcPr>
            <w:tcW w:w="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Местоположение земельного участка 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площадь,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область, Алгинский район, Карахобдинский сельский округ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12570,8667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1941,6467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10567,0122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62,2078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область, г. Актобе, Саздинский сельский округ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1429,4133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962,0833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3,73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область, Аксуский район, Молалинский сельский округ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область, Илийский район, Жетигенский сельский округ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Аягозский район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6975,5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6975,194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0,3060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Уланский район, п. Ново-Ахмирово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3001,5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27528,28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2405,2467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25045,2895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77,7438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ноября 2016 года № 739 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Экспликация земельных участков, предоставляемых республиканским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государственным учреждениям Министерства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на праве постоянного землепользования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1792"/>
        <w:gridCol w:w="1550"/>
        <w:gridCol w:w="1605"/>
        <w:gridCol w:w="1753"/>
        <w:gridCol w:w="1427"/>
        <w:gridCol w:w="1585"/>
        <w:gridCol w:w="1596"/>
        <w:gridCol w:w="2140"/>
      </w:tblGrid>
      <w:tr>
        <w:trPr>
          <w:trHeight w:val="30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землепользователя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Местоположение земельного участка</w:t>
            </w:r>
          </w:p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назначение земельного участка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площадь,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числе, гектар: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земель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«Актюбинская районная эксплуатационная часть» Министерства обороны Республики Казахстан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Алгинский район, Карахобдинский сельский округ</w:t>
            </w:r>
          </w:p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учебного полигона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12570,8667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1941,6467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10567,0122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62,2078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72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Саздинский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1429,4133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962,0833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«Гвардейская районная эксплуатационная часть» Министерства обороны Республики Казахстан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 Жамбылский район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учебного полигона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55381,2379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55381,2379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</w:t>
            </w:r>
          </w:p>
        </w:tc>
      </w:tr>
      <w:tr>
        <w:trPr>
          <w:trHeight w:val="5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«Алматинская районная эксплуатационная часть» Министерства обороны Республики Казахстан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 Илийский район, Караойский сельский округ</w:t>
            </w:r>
          </w:p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учебного полигона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495,4064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495,4064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5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618,8658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618,8658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 Илийский район, Жетыгенский сельский округ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учебного полигона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«Талдыкорганская районная эксплуатационная часть» Министерства обороны Республики Казахстан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 Аксуский район, Молалинский сельский округ</w:t>
            </w:r>
          </w:p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учебного полигона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11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 Аксуский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«Капшагайская районная эксплуатационная часть» Министерства обороны Республики Казахстан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 Илийский район</w:t>
            </w:r>
          </w:p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учебного полигона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6011,0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40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 Илийский район, Жетигенский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  г. Капшагай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83,8536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83,8536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«Аягузская районная эксплуатационная часть» Министерства обороны Республики Казахстан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Аягозский район</w:t>
            </w:r>
          </w:p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эксплуатации и обслуживания объектов обороны и иного режима использования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6975,5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6975,194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0,3060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108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«Усть-Каменогорская районная эксплуатационная часть» Министерства обороны Республики Казахстан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Уланский район, п. Ново-Ахмирово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 эксплуатация учебного полигона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3001,5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15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«Усть-Каменогорская районная эксплуатационная часть» Министерства обороны Республики Казахстан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Жарминский район, Калбатауский сельский округ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 эксплуатация учебного полигона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1995,6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населенных пунктов</w:t>
            </w:r>
          </w:p>
        </w:tc>
      </w:tr>
      <w:tr>
        <w:trPr>
          <w:trHeight w:val="23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«Карагандинская районная эксплуатационная часть» Министерства обороны Республики Казахстан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Абайский район, Кулаайгырский сельский округ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обслуживания объекта (полигон) войсковой части 36352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2110,3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2110,3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«Шымкентская районная эксплуатационная часть» Министерства обороны Республики Казахстан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область, Сарыагашский район, сельский округ Дарбаза</w:t>
            </w:r>
          </w:p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учебного полигона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178,63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178,63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8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область, г. Арысь, сельский округ Дермене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111442,5737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2405,2467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27040,8895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81996,4375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