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4af0" w14:textId="8674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в некоторые конституционные законы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2016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«О внесении изменений в некоторые конституционные законы Республики Казахстан».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7"/>
        <w:gridCol w:w="2408"/>
        <w:gridCol w:w="4405"/>
      </w:tblGrid>
      <w:tr>
        <w:trPr>
          <w:trHeight w:val="30" w:hRule="atLeast"/>
        </w:trPr>
        <w:tc>
          <w:tcPr>
            <w:tcW w:w="5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в некоторые конституционные законы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в следующие конституционные законы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«О судебной системе и статусе судей Республики Казахстан» (Ведомости Парламента Республики Казахстан, 2000 г., № 23, ст. 410; 2006 г., № 23, ст. 136; 2008 г., № 20, ст. 77; 2010 г., № 24, ст. 147; 2012 г., № 5, ст. 38; 2014 г., № 16, ст. 89; № 21, ст. 119; 2015 г., № 14, ст. 75, 76; № 24, ст. 174):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статьи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При реорганизации или упразднении суда, уменьшении числа судей соответствующего суда судьи этого суда, а также судья при переводе в другой суд в случае, предусмотренном подпунктом 4) пункта 1 статьи 44 настоящего Конституционного закона, с их согласия могут представляться к назначению на вакантную должность судьи равнозначного или нижестоящего суда без конкурса.»;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подпункты 9) и 10) пункта 1 статьи 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упразднение суда или реорганизация суда, уменьшение числа судей соответствующего суда, если судья не дает согласия на занятие вакантной должности судьи в другом суде, а также отказ судьи от перевода в другой суд, на другую специализацию в случае, предусмотренном подпунктом 4) пункта 1 статьи 44 настоящего Конституционного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упразднение суда или реорганизация суда, уменьшение числа судей соответствующего суда, истечение срока полномочий, если председатель суда, председатель судебной коллегии не дает согласия на занятие вакантной должности судьи в другом суде, а также отказ председателя суда, председателя судебной коллегии от перевода в другой суд, на другую специализацию в случае, предусмотренном подпунктом 4) пункта 1 статьи 44 настоящего Конституционного закона;»;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 переводе в другой суд, на другую специализацию;»;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«Решения квалификационной комиссии Судебного жюри, предусмотренные подпунктами 2) – 3) пункта 1 настоящей статьи, носят рекомендательный характер.»;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Решение квалификационной комиссии Судебного жюри о признании судьи не 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квалификационной комиссии Судебного жюри о переводе 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– представления об освобождении судьи от занимаемой должности.».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«О внесении изменений и дополнения в Конституционный закон Республики Казахстан «О выборах в Республике Казахстан» (Ведомости Парламента Республики Казахстан, 2015 г., № 22-III, cт. 150):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2. Настоящий Конституционный закон вводится в действие с 1 января 2020 года.».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Конституционный закон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