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2304" w14:textId="96a2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Закон Республики Казахстан "О Высшем Судебном Совете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2016 года № 746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в Закон Республики Казахстан «О Высшем Судебном Совете Республики Казахстан».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07"/>
        <w:gridCol w:w="2408"/>
        <w:gridCol w:w="4405"/>
      </w:tblGrid>
      <w:tr>
        <w:trPr>
          <w:trHeight w:val="30" w:hRule="atLeast"/>
        </w:trPr>
        <w:tc>
          <w:tcPr>
            <w:tcW w:w="59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 внесении изменений 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«О Высшем Судебном Совете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«О Высшем Судебном Совете Республики Казахстан» (Ведомости Парламента Республики Казахстан, 2015 г., № 23-II, ст. 173, 2016 г., № 7-I, ст. 50)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 статьи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второй, третий, четвертый и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«рассматривает вопросы освобождения от занимаемых должностей судей местных и других судов в случаях реорганизации, упразднения суда, уменьшения числа судей соответствующего суда, если они не дают согласия на занятие вакантной должности судьи в другом суде, а также в случае отказа судьи от перевода в другой суд, на другую специализацию в случае, предусмотренном подпунктом 4) пункта 1 статьи 44 Конституционного закона Республики Казахстан «О судебной системе и статусе судей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вопросы освобождения от занимаемых должностей председателей, председателей судебных коллегий местных и других судов в случаях реорганизации, упразднения суда, истечения срока полномочий, если они не дают согласия на занятие вакантной должности судьи в другом суде, а также в случае отказа председателя суда, председателя судебной коллегии от перевода в другой суд, на другую специализацию в случае, предусмотренном подпунктом 4) пункта 1 статьи 44 Конституционного закона Республики Казахстан «О судебной системе и статусе судей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вопросы освобождения от занимаемых должностей судей Верховного Суда в случае уменьшения числа судей Верховного Суда, если они не дают согласия на занятие вакантной должности судьи в другом суде, а также в случае отказа судьи Верховного Суда от перевода в другой суд, на другую специализацию в случае, предусмотренном подпунктом 4) пункта 1 статьи 44 Конституционного закона Республики Казахстан «О судебной системе и статусе судей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вопросы освобождения от занимаемых должностей председателей судебных коллегий Верховного Суда в случаях истечения срока полномочий, если они не дают согласия на занятие вакантной должности судьи в другом суде, а также в случае отказа председателя судебной коллегии Верховного Суда от перевода в другой суд, на другую специализацию в случае, предусмотренном подпунктом 4) пункта 1 статьи 44 Конституционного закона Республики Казахстан «О судебной системе и статусе судей Республики Казахстан»;»;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«Заключение пленарного заседания соответствующего областного суда или Верховного Суда носит рекомендательный характер и представляется кандидатом в Совет.»;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«Заключение пленарного заседания Верховного Суда носит рекомендательный характер и представляется кандидатом в Совет.»;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Участники конкурса на должность председателя и судьи районного суда после подачи документов в Совет должны получить заключения Совета по взаимодействию с судами и пленарного заседания областного суда по месту жительства или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конкурса на должность судьи областного суда после подачи документов в Совет должны получить заключения Совета по взаимодействию с судами и пленарного заседания областного суда по месту жительства или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участники конкурса на должность судьи областного суда работают или проживают в том же регионе, в котором находится суд, на должность судьи которого они претендуют, получение повторного заключения пленарного заседания областного суда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Совета по взаимодействию с судами и пленарного заседания областного суда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конкурса на должность судьи Верховного Суда после подачи документов в Совет должны также получить заключение Совета по взаимодействию с судами по месту жительства или работы. Заключение Совета по взаимодействию с судами носит рекомендательный характер.».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