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fa35" w14:textId="a83f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июня 2016 года № 374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2016 года № 772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2016 года № 374 «О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 на 2016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На реализацию программных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165"/>
        <w:gridCol w:w="3031"/>
        <w:gridCol w:w="3054"/>
        <w:gridCol w:w="3146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трудовых навыков и стимулирование рабочих мест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165"/>
        <w:gridCol w:w="3031"/>
        <w:gridCol w:w="3054"/>
        <w:gridCol w:w="3146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4057"/>
        <w:gridCol w:w="3305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10686580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4057"/>
        <w:gridCol w:w="3305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10121048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