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c295" w14:textId="b29c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июня 2016 года № 374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2016 года №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2016 года № 374 «О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2016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На реализацию бюджетных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320"/>
        <w:gridCol w:w="3099"/>
        <w:gridCol w:w="2442"/>
        <w:gridCol w:w="1535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Усть-Каменогорска. Охрана водных ресурсов и восстановление подземных вод, загрязненных промышленностью, в городе Усть-Каменогорске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«3. На реализацию программных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035"/>
        <w:gridCol w:w="4377"/>
        <w:gridCol w:w="2445"/>
        <w:gridCol w:w="1538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трудовых навыков и стимулирование рабочих мест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035"/>
        <w:gridCol w:w="4377"/>
        <w:gridCol w:w="2445"/>
        <w:gridCol w:w="1538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«4. На реализацию мероприятий технической помощи» дополнить строкой, порядковый номер 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035"/>
        <w:gridCol w:w="4377"/>
        <w:gridCol w:w="2445"/>
        <w:gridCol w:w="1538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клинической больницы на 300 коек при республиканском государственном предприятии на праве хозяйственного ведения «Карагандинский государственный медицинский университет» Министерства здравоохранения и социального развития Республики Казахстан в городе Караганде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«5. Целевые трансферты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043"/>
        <w:gridCol w:w="4372"/>
        <w:gridCol w:w="2443"/>
        <w:gridCol w:w="1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водоснабжения и водоотведения города Костанай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разделом, порядковый номер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035"/>
        <w:gridCol w:w="4377"/>
        <w:gridCol w:w="2445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 подготовку и сопровождение проектов правительственного займа и проектов по заимствованию субъектов квазигосударственного сектора в рамках программ сотрудничества с МФО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сопровождение проектов по заимствованию субъектов квазигосударственного сектора в рамках Программы технического сотрудничества между Правительством Республики Казахстан и ЕБРР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2025367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2"/>
        <w:gridCol w:w="4128"/>
        <w:gridCol w:w="3310"/>
      </w:tblGrid>
      <w:tr>
        <w:trPr>
          <w:trHeight w:val="30" w:hRule="atLeast"/>
        </w:trPr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10121048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4057"/>
        <w:gridCol w:w="3305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12332643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