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cdb1" w14:textId="1c8c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молодежной премии "Дарын" Правительства Республики Казахстан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2016 года № 783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плодотворную научную работу, творческую и общественную деятельность присудить Государственную молодежную премию "Дарын" Правительства Республики Казахстан в 2016 году: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9"/>
        <w:gridCol w:w="554"/>
        <w:gridCol w:w="10787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"Литература"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Касымову Олжасу Абиловичу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поэту, шеф-редактору утренних, информационно-развлекательных программ творческого объединения акционерного общества "Республиканская телерадиокорпорация "Казахстан"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Хыдырбаю Манарбеку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студенту республиканского государственного учреждения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"Наука"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Боргекову Дарыну Боранбаевичу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инженеру технологической лаборатории трековых мембран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Жабагину Максату Кизатовичу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научному сотруднику частного учреждения "National Laboratory Astana"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Искандерову Аблайхану Нурбаевичу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магистранту республиканского государственного предприятия на праве хозяйственного ведения "Карагандинский государственный университет имени академика Е.А. Букетова"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Козловскому Артему Леонидовичу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исполняющему обязанности заведующего лабораторией физики твердого тела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Тургумбаевой Акнур Аманбековне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доктору PhD республиканского государственного предприятия на праве хозяйственного ведения "Казахский национальный медицинский университет имени С.Д. Асфендиярова" Министерства здравоохранения и социального развития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"Дизайн и изобразительное искусство"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Кемельбаевой Әсел Көкжалқызы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студентке республиканского государственного учреждения "Казахский национальный университет искусств" Министерства культуры и спорта Республики Казахстан, лауреату XIV Международного фестиваля творческой молодежи "Шабыт"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"Журналистика"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Курманову Нурсултану Амангельдиевичу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журналисту, телеведущему телеканала акционерного общества "Агентство "Хабар"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Ирине Сергеевне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ведущей программы акционерного общества "Республиканская телерадиокорпорация "Казахстан"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"Классическая музыка"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Абдысагину Рахат-Би Төлегенұлы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композитору и пианисту, магистранту республиканского государственного учреждения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Джусупову Максату Жангировичу 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преподавателю республиканского государственного учреждения "Казахский национальный университет искусств" Министерства культуры и спорта Республики Казахстан, по совместительству солисту оркестра "Қазақ-концерт"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Азату Бисембиұлы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академическому певцу, лучшему студенту 2016 года, преподавателю республиканского государственного учреждения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"Общественная деятельность"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Коскеловой Камшат Бергенкызы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менеджеру авиакомпании "Беркут" при Управлении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 Элине Сергеевне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председателю координационного совета молодежных объединений Ассамблеи народа Казахстана Павлодарской области, депутату Павлодарского областного маслихата по Мойылдинскому избирательному округу № 17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Сулейменову Олжасу Серикбайулы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члену Ассоциации молодых лидеров при Организации Объединенных Наций "Global Citizens"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Табылганову Жандосу Махмутовичу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председателю общественного объединения "Патриотический клуб "Жастар" Мугалжарского района Актюбинской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"Спорт"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Баландину Дмитрию Игорьевичу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чемпиону ХХХІ летних Олимпийских игр, трехкратному чемпиону XVII летних Азиатских игр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Ниязымбетову Адилбеку Сабитовичу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серебряному призеру ХХХ и ХХХІ летних Олимпийских игр, чемпиону XVII летних Азиатских игр, заслуженному мастеру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"Театр и кино"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Жасулану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актеру государственного коммунального казенного предприятия "Государственный академический казахский музыкально–драматический театр им. К. Куанышбаева" акимата города Астаны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Отарбаеву Елдару Ержановичу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артисту республиканского государственного казенного предприятия "Государственный академический казахский театр для детей и юношества имени Г.Мусрепова"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Төлепов Асылхану Сайлауұлы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актеру республиканского государственного казенного предприятия "Государственный академический казахский театр для детей и юношества имени Г.Мусрепова"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"Эстрада"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Айдарбекову Кайрату Нуртасовичу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эстрадному певцу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Окапову Али Таскынулы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эстрадному певцу, музыканту, композитору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номинации "Народное творчество"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Булгакову Жандарбеку Айтакынулы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сценаристу акционерного общества "Агентство "Хабар", поэту-импровизатору</w:t>
            </w:r>
          </w:p>
        </w:tc>
      </w:tr>
      <w:tr>
        <w:trPr>
          <w:trHeight w:val="30" w:hRule="atLeast"/>
        </w:trPr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Мурзалиевой Саджане Садырбековне</w:t>
            </w:r>
          </w:p>
        </w:tc>
        <w:tc>
          <w:tcPr>
            <w:tcW w:w="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преподавателю республиканского государственного учреждения "Казахский национальный университет искусств" Министерства культуры и спорта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Установить размер Государственной молодежной премии "Дарын" Правительства Республики Казахстан на 2016 год по каждой номинации в сумме 200000 (двести тысяч)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