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bb40" w14:textId="adfb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Государства Израиль о сотрудничестве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2016 года № 797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Государства Израиль о сотрудничестве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Республики Казахстан – Министра сельского хозяйства Республики Казахстан Мырзахметова Аскара Исабековича подписать от имени Правительства Республики Казахстан Соглашение между Правительством Республики Казахстан и Правительством Государства Израиль о сотрудничестве в области сельского хозяйства,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2016 года № 797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Государства Израиль о сотрудничестве в области сельского хозяйства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Государства Израиль (в дальнейшем именуемые "Стороны"),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тесные связи и дружественные отношения, объединяющие Республику Казахстан и Государство Израиль,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взаимное стремление развивать сотрудничество в области сельского хозяйства на взаимовыгодной основе,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ведущую роль сельскохозяйственного сектора в развитии экономики и обеспечении продовольственной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обмена опытом и сотрудничества на всех уровнях для укрепления сотрудничества между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Сторонами осуществляется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растениеводство и животноводство;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ветеринария, защита и карантин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аграрная наука, обмен знаниями;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переработка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водосберегающие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аквакультура;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обучение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рамках настоящего Соглашения осуществляется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об исследованиях и знаниях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взаимного обмена технической помощи и обучения передовым знаниям (технологиям)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 нормативных правовых актах и стандартах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участия в мероприятиях, проводимых Сторонами (выставки, семинары, конференции и другие подобные мероприятия);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обсуждения вопросов, представляющих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профессионального потенциала специалистов путем прохождения стажировок, тренингов;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поощрения инвестиций частного сектора в сельскохозяйственный сектор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Стороны могут развивать и другие формы сотрудничества в области сельского хозяйства, которые не упоминаются в положениях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выполнения ими положений сотрудничества в соответствии с настоящим Соглашением, в пределах доступных бюджетных средств Сторон, если не оговорено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 Сторон, ответственными за реализацию настоящего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сельского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израильской стороны - Министерство сельского хозяйства и развития сельских территорий,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Израильское Агентство по развитию международного сотрудничества (МАШАВ) - по проведению тренингов,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компетентных органов Сторон, ответственных за реализацию настоящего Соглашения, Стороны незамедлительно уведомляют друг друга об этом по дипломатическим каналам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Стороны обеспечивают правовые средства защиты прав на результаты интеллектуальной деятельности, полученные в ходе реализации настоящего Соглашения, в соответствии с национальным законодательством и международными договорами, участниками которых являются государства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Права на результаты интеллектуальной деятельности, полученные в результате совместной деятельности в соответствии с настоящим Соглашением, подлежат регулированию в соответствии с отдельными соглашениями, подготавливаемыми в зависимости от конкретного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с) Стороны не имеют права передавать какую-либо конфиденциальную информацию, полученную в рамках настоящего Соглашения, которая отмечена как "Конфиденциально", третьим лицам без письменного согласия той или иной Стороны, от которой такая информация была получена.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в письменной форме могут вноситься изменения, являющиеся его неотъемлемыми частями и оформляемые отдельными протоколами, которые вступают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вид деятельности, проводимой в соответствии с настоящим Соглашением, осуществляется согласно законам, правилам и процедурам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между Сторонами относительно толкования или применения положений настоящего Соглашения разрешаются мирным путем посредством переговоров или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остается в силе в течение пяти (5) лет и автоматически продлевается на последующие пятилетние периоды до тех пор, пока одна из Сторон за шесть (6) месяцев письменно не уведомит другую Сторону посредством дипломатических каналов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Соглашения не повлияет на действие или длительность мероприятий, реализуемых в рамках настоящего Соглашения до окончания действия настоящего Соглашения, если Сторонами не будет установлено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"___" _______ 2016 года, что соответствует "___" _______ 5777 году по еврейскому календарю, в двух подлинных экземплярах, каждый на казахском, иврите, английском и русском языках, причем все тексты имеют одинаковую силу. В случае расхождения между текстами настоящего Соглашения, Стороны обращаются к тексту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bookmarkEnd w:id="24"/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ПравительствоГосударства Израиль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