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6458d" w14:textId="94645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30 октября 2014 года № 1159 "Об утверждении Плана мероприятий по реализации Государственной программы индустриально-инновационного развития Республики Казахстан на 2015 - 2019 годы"</w:t>
      </w:r>
    </w:p>
    <w:p>
      <w:pPr>
        <w:spacing w:after="0"/>
        <w:ind w:left="0"/>
        <w:jc w:val="both"/>
      </w:pPr>
      <w:r>
        <w:rPr>
          <w:rFonts w:ascii="Times New Roman"/>
          <w:b w:val="false"/>
          <w:i w:val="false"/>
          <w:color w:val="000000"/>
          <w:sz w:val="28"/>
        </w:rPr>
        <w:t>Постановление Правительства Республики Казахстан от 26 декабря 2016 года № 854</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октября 2014 года № 1159 "Об утверждении Плана мероприятий по реализации Государственной программы индустриально-инновационного развития Республики Казахстан на 2015 – 2019 годы"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План</w:t>
      </w:r>
      <w:r>
        <w:rPr>
          <w:rFonts w:ascii="Times New Roman"/>
          <w:b w:val="false"/>
          <w:i w:val="false"/>
          <w:color w:val="000000"/>
          <w:sz w:val="28"/>
        </w:rPr>
        <w:t xml:space="preserve"> мероприятий по реализации Государственной программы индустриально-инновационного развития Республики Казахстан на 2015-2019 годы, утвержденный указанным постановлением, изложить в новой редакции согласно приложению к настоящему постановлению.</w:t>
      </w:r>
    </w:p>
    <w:bookmarkStart w:name="z6"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постановлению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26 декабря 2016 года № 854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октября 2014 года № 1159</w:t>
            </w:r>
          </w:p>
        </w:tc>
      </w:tr>
    </w:tbl>
    <w:bookmarkStart w:name="z10" w:id="3"/>
    <w:p>
      <w:pPr>
        <w:spacing w:after="0"/>
        <w:ind w:left="0"/>
        <w:jc w:val="left"/>
      </w:pPr>
      <w:r>
        <w:rPr>
          <w:rFonts w:ascii="Times New Roman"/>
          <w:b/>
          <w:i w:val="false"/>
          <w:color w:val="000000"/>
        </w:rPr>
        <w:t xml:space="preserve"> План мероприятий по реализации</w:t>
      </w:r>
      <w:r>
        <w:br/>
      </w:r>
      <w:r>
        <w:rPr>
          <w:rFonts w:ascii="Times New Roman"/>
          <w:b/>
          <w:i w:val="false"/>
          <w:color w:val="000000"/>
        </w:rPr>
        <w:t>Государственной программы индустриально-инновационного развития Республики Казахстан на 2015 – 2019 годы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872"/>
        <w:gridCol w:w="330"/>
        <w:gridCol w:w="241"/>
        <w:gridCol w:w="1309"/>
        <w:gridCol w:w="1957"/>
        <w:gridCol w:w="975"/>
        <w:gridCol w:w="864"/>
        <w:gridCol w:w="864"/>
        <w:gridCol w:w="864"/>
        <w:gridCol w:w="1175"/>
        <w:gridCol w:w="1064"/>
        <w:gridCol w:w="374"/>
        <w:gridCol w:w="686"/>
      </w:tblGrid>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4"/>
          <w:p>
            <w:pPr>
              <w:spacing w:after="20"/>
              <w:ind w:left="20"/>
              <w:jc w:val="both"/>
            </w:pPr>
            <w:r>
              <w:rPr>
                <w:rFonts w:ascii="Times New Roman"/>
                <w:b w:val="false"/>
                <w:i w:val="false"/>
                <w:color w:val="000000"/>
                <w:sz w:val="20"/>
              </w:rPr>
              <w:t>
№ п/п</w:t>
            </w:r>
          </w:p>
          <w:bookmarkEnd w:id="4"/>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программы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5"/>
          <w:p>
            <w:pPr>
              <w:spacing w:after="20"/>
              <w:ind w:left="20"/>
              <w:jc w:val="both"/>
            </w:pPr>
            <w:r>
              <w:rPr>
                <w:rFonts w:ascii="Times New Roman"/>
                <w:b w:val="false"/>
                <w:i w:val="false"/>
                <w:color w:val="000000"/>
                <w:sz w:val="20"/>
              </w:rPr>
              <w:t>
1</w:t>
            </w:r>
          </w:p>
          <w:bookmarkEnd w:id="5"/>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Цель: Акцентированное стимулирование конкурентоспособности обрабатывающей промышленности, направленное на повышение производительности труда и увеличение объемов экспорта обработанных товаров</w:t>
            </w:r>
          </w:p>
          <w:bookmarkEnd w:id="6"/>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w:t>
            </w:r>
          </w:p>
          <w:bookmarkEnd w:id="7"/>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Целевые индикаторы</w:t>
            </w:r>
            <w:r>
              <w:rPr>
                <w:rFonts w:ascii="Times New Roman"/>
                <w:b w:val="false"/>
                <w:i w:val="false"/>
                <w:color w:val="000000"/>
                <w:vertAlign w:val="superscript"/>
              </w:rPr>
              <w:t>1)</w:t>
            </w:r>
            <w:r>
              <w:rPr>
                <w:rFonts w:ascii="Times New Roman"/>
                <w:b/>
                <w:i w:val="false"/>
                <w:color w:val="000000"/>
                <w:sz w:val="20"/>
              </w:rPr>
              <w:t>:</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1.</w:t>
            </w:r>
          </w:p>
          <w:bookmarkEnd w:id="8"/>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стоимостного объема экспорта продукции обрабатывающей промышленности на 19 % к уровню 2015 года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МЭ, акиматы областей, городов Алматы и Астаны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2.</w:t>
            </w:r>
          </w:p>
          <w:bookmarkEnd w:id="9"/>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Реальный рост производительности труда в обрабатывающей промышленности на 22 % в реальном выражении к уровню 2015 года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МЭ, акиматы областей, городов Алматы и Астаны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3.</w:t>
            </w:r>
          </w:p>
          <w:bookmarkEnd w:id="10"/>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инвестиций в основной капитал обрабатывающей промышленности в сумме 4,5 трлн. тенге за 2015-2019 гг.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МЭ, МНЭ, акиматы областей, городов Алматы и Астаны, АО "НУХ "Байтерек" (по согласованию), АО "НУХ "КазАгро"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774 000</w:t>
            </w:r>
            <w:r>
              <w:rPr>
                <w:rFonts w:ascii="Times New Roman"/>
                <w:b w:val="false"/>
                <w:i w:val="false"/>
                <w:color w:val="000000"/>
                <w:vertAlign w:val="superscript"/>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828 000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1 149 000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4 533 000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4.</w:t>
            </w:r>
          </w:p>
          <w:bookmarkEnd w:id="11"/>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энергоемкости в обрабатывающей промышленности не менее чем на 7 % к уровню 2014 года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МЭ, акиматы областей, городов Алматы и Астаны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w:t>
            </w:r>
            <w:r>
              <w:rPr>
                <w:rFonts w:ascii="Times New Roman"/>
                <w:b w:val="false"/>
                <w:i/>
                <w:color w:val="000000"/>
                <w:sz w:val="20"/>
              </w:rPr>
              <w:t xml:space="preserve">1) плановые значения целевых индикаторов по экспорту, производительности труда и инвестициям в основной капитал в разрезе приоритетных секторов и регионов будут </w:t>
            </w:r>
            <w:r>
              <w:rPr>
                <w:rFonts w:ascii="Times New Roman"/>
                <w:b w:val="false"/>
                <w:i/>
                <w:color w:val="000000"/>
                <w:sz w:val="20"/>
              </w:rPr>
              <w:t>определены по итогам декомпозиции</w:t>
            </w:r>
            <w:r>
              <w:br/>
            </w:r>
            <w:r>
              <w:rPr>
                <w:rFonts w:ascii="Times New Roman"/>
                <w:b w:val="false"/>
                <w:i/>
                <w:color w:val="000000"/>
                <w:sz w:val="20"/>
              </w:rPr>
              <w:t>2) оперативные данные КС МНЭ РК за январь-декабрь 2015 года</w:t>
            </w:r>
          </w:p>
          <w:bookmarkEnd w:id="12"/>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Задача 1. Завершение создания эффективной базовой индустрии за счет модернизации предприятий в традиционных секторах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w:t>
            </w:r>
          </w:p>
          <w:bookmarkEnd w:id="13"/>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 результатов: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1</w:t>
            </w:r>
          </w:p>
          <w:bookmarkEnd w:id="14"/>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проектов по модернизации и расширению действующих производств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МЭ</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r>
              <w:rPr>
                <w:rFonts w:ascii="Times New Roman"/>
                <w:b w:val="false"/>
                <w:i w:val="false"/>
                <w:color w:val="000000"/>
                <w:sz w:val="20"/>
              </w:rPr>
              <w:t>:</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1.</w:t>
            </w:r>
          </w:p>
          <w:bookmarkEnd w:id="15"/>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Дальнейшая поддержка субъектов предпринимательства в обрабатывающей промышленности путем финансирования модернизации и обновления оборудования в рамках </w:t>
            </w:r>
            <w:r>
              <w:rPr>
                <w:rFonts w:ascii="Times New Roman"/>
                <w:b w:val="false"/>
                <w:i w:val="false"/>
                <w:color w:val="000000"/>
                <w:sz w:val="20"/>
              </w:rPr>
              <w:t>Единой программы</w:t>
            </w:r>
            <w:r>
              <w:rPr>
                <w:rFonts w:ascii="Times New Roman"/>
                <w:b w:val="false"/>
                <w:i w:val="false"/>
                <w:color w:val="000000"/>
                <w:sz w:val="20"/>
              </w:rPr>
              <w:t xml:space="preserve"> "Дорожная карта бизнеса – 2020"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квартал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2.</w:t>
            </w:r>
          </w:p>
          <w:bookmarkEnd w:id="16"/>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проектов Карты индустриализации по модернизации и расширению действующих производств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МСХ, АО "НУХ "Байтерек" (по согласованию), НПП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3.</w:t>
            </w:r>
          </w:p>
          <w:bookmarkEnd w:id="17"/>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повышению эффективности деятельности и производительности труда системообразующих предприятий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Координационного совета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квартал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4.</w:t>
            </w:r>
          </w:p>
          <w:bookmarkEnd w:id="18"/>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внедрение инновационных технологий для развития горно-металлургической отрасли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внедрения, отчеты по выполненным работам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год в течение 2015-2019 гг.</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"НЦКПМС"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Задача 2. Создание новых точек индустриального роста через реализацию крупных отраслеобразующих проектов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9"/>
          <w:p>
            <w:pPr>
              <w:spacing w:after="20"/>
              <w:ind w:left="20"/>
              <w:jc w:val="both"/>
            </w:pPr>
            <w:r>
              <w:rPr>
                <w:rFonts w:ascii="Times New Roman"/>
                <w:b w:val="false"/>
                <w:i w:val="false"/>
                <w:color w:val="000000"/>
                <w:sz w:val="20"/>
              </w:rPr>
              <w:t>
 </w:t>
            </w:r>
          </w:p>
          <w:bookmarkEnd w:id="19"/>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 результатов</w:t>
            </w:r>
            <w:r>
              <w:rPr>
                <w:rFonts w:ascii="Times New Roman"/>
                <w:b w:val="false"/>
                <w:i w:val="false"/>
                <w:color w:val="000000"/>
                <w:sz w:val="20"/>
              </w:rPr>
              <w:t>:</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1</w:t>
            </w:r>
          </w:p>
          <w:bookmarkEnd w:id="20"/>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новых крупных проектов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АО "НУХ "Байтерек"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2</w:t>
            </w:r>
          </w:p>
          <w:bookmarkEnd w:id="21"/>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реализованных пилотных территориальных кластеров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3</w:t>
            </w:r>
          </w:p>
          <w:bookmarkEnd w:id="22"/>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привлеченных инвесторов из списка компаний, включенных в Global-2000/ТНК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4</w:t>
            </w:r>
          </w:p>
          <w:bookmarkEnd w:id="23"/>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занятых в обрабатывающей промышленности*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МЗСР, МСХ, МЭ</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w:t>
            </w:r>
            <w:r>
              <w:rPr>
                <w:rFonts w:ascii="Times New Roman"/>
                <w:b w:val="false"/>
                <w:i/>
                <w:color w:val="000000"/>
                <w:sz w:val="20"/>
              </w:rPr>
              <w:t>* без учета самостоятельно занятого населения</w:t>
            </w:r>
          </w:p>
          <w:bookmarkEnd w:id="24"/>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w:t>
            </w:r>
          </w:p>
          <w:bookmarkEnd w:id="25"/>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r>
              <w:rPr>
                <w:rFonts w:ascii="Times New Roman"/>
                <w:b w:val="false"/>
                <w:i w:val="false"/>
                <w:color w:val="000000"/>
                <w:sz w:val="20"/>
              </w:rPr>
              <w:t>:</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5.</w:t>
            </w:r>
          </w:p>
          <w:bookmarkEnd w:id="26"/>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инвестиционных проектов в рамках реализации Программы путем кредитования акционерным обществом "Банк Развития Казахстана"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МИР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РБ-75 000 ЗС-75000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РБ-80 000 ЗС-80 000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РБ-86 600 ЗС-86 600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РБ-241 600</w:t>
            </w:r>
            <w:r>
              <w:br/>
            </w:r>
            <w:r>
              <w:rPr>
                <w:rFonts w:ascii="Times New Roman"/>
                <w:b w:val="false"/>
                <w:i w:val="false"/>
                <w:color w:val="000000"/>
                <w:sz w:val="20"/>
              </w:rPr>
              <w:t>
ЗС-241 600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ЗС</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6.</w:t>
            </w:r>
          </w:p>
          <w:bookmarkEnd w:id="27"/>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крупных проектов по созданию новых производств в рамках Карты индустриализации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результатов мониторинга в МИР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МСХ, МОАП, АО "НУХ "Байтерек"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7.</w:t>
            </w:r>
          </w:p>
          <w:bookmarkEnd w:id="28"/>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 включенных в карты поддержки предпринимательства регионов (с 2017 года по новому формату)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числа месяца, следующего за отчетным полугодием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Алматы и Астаны, НПП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8.</w:t>
            </w:r>
          </w:p>
          <w:bookmarkEnd w:id="29"/>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хода реализации проектов, включенных в карты поддержки предпринимательства регионов (с 2017 года по новому формату)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результатов мониторинга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месяца, следующего за отчетным полугодием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акиматы областей, городов Алматы и Астаны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9.</w:t>
            </w:r>
          </w:p>
          <w:bookmarkEnd w:id="30"/>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в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27 января 2016 года № 32 "Об утверждении Правил включения проектов в карту индустриализации и карты поддержки предпринимательства регионов"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постановление Правительства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МНЭ, МЭ, МСХ, МФ, заинтересованные государственные органы и организации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10.</w:t>
            </w:r>
          </w:p>
          <w:bookmarkEnd w:id="31"/>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созданию регионального хаба по производству удобрений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Координационного совета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квартал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НПП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11.</w:t>
            </w:r>
          </w:p>
          <w:bookmarkEnd w:id="32"/>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механизмов по стимулированию производства минеральных удобрений, расширению их ассортимента, снижению себестоимости на производимую продукцию, а также развитию сети химических складов (баз) удобрений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Координационного совета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квартал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МФ, МЭ, МНЭ</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12.</w:t>
            </w:r>
          </w:p>
          <w:bookmarkEnd w:id="33"/>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стимулированию и эффективному применению удобрений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Координационного совета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квартал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13.</w:t>
            </w:r>
          </w:p>
          <w:bookmarkEnd w:id="34"/>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обеспечению предприятий электротехнического машиностроения сырьем в объеме и по цене, которые увеличат производство и конкурентоспособность готовой продукции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Координационного совета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квартал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МНЭ, НПП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14.</w:t>
            </w:r>
          </w:p>
          <w:bookmarkEnd w:id="35"/>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Активизация привлечения прямых иностранных инвестиций, в том числе усиление работы по формированию и продвижению инвестиционного имиджа Республики Казахстан за рубежом с использованием инструментов продвижения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2015–2019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НАЭИ "KazNexInvest"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10 818,7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(100,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15.</w:t>
            </w:r>
          </w:p>
          <w:bookmarkEnd w:id="36"/>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информационно-аналитических исследований и консультационных услуг в приоритетных секторах экономики по поддержке кластерного развития, включая сопровождение процессов и поддержку развития территориальных кластеров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2015-2019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"КИРИ"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16.</w:t>
            </w:r>
          </w:p>
          <w:bookmarkEnd w:id="37"/>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изменения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18 декабря 2015 года № 1212 "Об утверждении Правил конкурсного отбора территориальных кластеров"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квартал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МНЭ, МФ, МСХ, МЭ, МЗСР, АО "КИРИ" (по согласованию), НПП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17.</w:t>
            </w:r>
          </w:p>
          <w:bookmarkEnd w:id="38"/>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планов работ по развитию территориальных кластеров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планов работ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"КИРИ"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18.</w:t>
            </w:r>
          </w:p>
          <w:bookmarkEnd w:id="39"/>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Правила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утвержденные приказом Министра по инвестициям и развитию Республики Казахстан от 9 декабря 2015 года № 1194, в части приведения в соответствие с </w:t>
            </w:r>
            <w:r>
              <w:rPr>
                <w:rFonts w:ascii="Times New Roman"/>
                <w:b w:val="false"/>
                <w:i w:val="false"/>
                <w:color w:val="000000"/>
                <w:sz w:val="20"/>
              </w:rPr>
              <w:t>приказ</w:t>
            </w:r>
            <w:r>
              <w:rPr>
                <w:rFonts w:ascii="Times New Roman"/>
                <w:b w:val="false"/>
                <w:i w:val="false"/>
                <w:color w:val="000000"/>
                <w:sz w:val="20"/>
              </w:rPr>
              <w:t xml:space="preserve"> индустриально-инновационного развития Республики Казахстан на 2015-2019 годы, утвержденной Указом Президента Республики Казахстан от 6 сентября 2016 года № 315</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квартал 2017 года</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МНЭ, МСХ, НПП (по согласованию), АО "КИРИ"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19.</w:t>
            </w:r>
          </w:p>
          <w:bookmarkEnd w:id="40"/>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мер государственной поддержки, направленных на поддержку территориальных кластеров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МНЭ</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2018-2019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"КИРИ"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1"/>
          <w:p>
            <w:pPr>
              <w:spacing w:after="20"/>
              <w:ind w:left="20"/>
              <w:jc w:val="both"/>
            </w:pPr>
            <w:r>
              <w:rPr>
                <w:rFonts w:ascii="Times New Roman"/>
                <w:b w:val="false"/>
                <w:i w:val="false"/>
                <w:color w:val="000000"/>
                <w:sz w:val="20"/>
              </w:rPr>
              <w:t>
20.</w:t>
            </w:r>
          </w:p>
          <w:bookmarkEnd w:id="41"/>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мер государственной поддержки, направленных на поддержку Национального кластера по добыче и переработке нефти и газа, нефтегазохимии, связанного с ними машиностроения и сервисных услуг для нефтегазовой промышленности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МЭ</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до 5-о числа месяца, следующего за отчетными 2017-2019 годами</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Атырауской, Западно-Казахстанской, Мангистауской областей</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МБ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2"/>
          <w:p>
            <w:pPr>
              <w:spacing w:after="20"/>
              <w:ind w:left="20"/>
              <w:jc w:val="both"/>
            </w:pPr>
            <w:r>
              <w:rPr>
                <w:rFonts w:ascii="Times New Roman"/>
                <w:b w:val="false"/>
                <w:i w:val="false"/>
                <w:color w:val="000000"/>
                <w:sz w:val="20"/>
              </w:rPr>
              <w:t>
</w:t>
            </w:r>
            <w:r>
              <w:rPr>
                <w:rFonts w:ascii="Times New Roman"/>
                <w:b w:val="false"/>
                <w:i/>
                <w:color w:val="000000"/>
                <w:sz w:val="20"/>
              </w:rPr>
              <w:t>* объем средств будет определен при утверждении республиканского и местных бюджетов на соответствующие финансовые годы в соответствии с законодательством Республики Казахстан</w:t>
            </w:r>
          </w:p>
          <w:bookmarkEnd w:id="42"/>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w:t>
            </w:r>
            <w:r>
              <w:rPr>
                <w:rFonts w:ascii="Times New Roman"/>
                <w:b/>
                <w:i w:val="false"/>
                <w:color w:val="000000"/>
                <w:sz w:val="20"/>
              </w:rPr>
              <w:t>Задача 3. Обеспечение условий для появления высокоэффективного индустриального предпринимательства, ориентированного на экспорт и/или постоянное повышение производительности своего труда</w:t>
            </w:r>
          </w:p>
          <w:bookmarkEnd w:id="43"/>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 результатов</w:t>
            </w:r>
            <w:r>
              <w:rPr>
                <w:rFonts w:ascii="Times New Roman"/>
                <w:b w:val="false"/>
                <w:i w:val="false"/>
                <w:color w:val="000000"/>
                <w:sz w:val="20"/>
              </w:rPr>
              <w:t>:</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4"/>
          <w:p>
            <w:pPr>
              <w:spacing w:after="20"/>
              <w:ind w:left="20"/>
              <w:jc w:val="both"/>
            </w:pPr>
            <w:r>
              <w:rPr>
                <w:rFonts w:ascii="Times New Roman"/>
                <w:b w:val="false"/>
                <w:i w:val="false"/>
                <w:color w:val="000000"/>
                <w:sz w:val="20"/>
              </w:rPr>
              <w:t>
1</w:t>
            </w:r>
          </w:p>
          <w:bookmarkEnd w:id="44"/>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созданных экспортных казахстанских брендов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МИД, МНЭ</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5"/>
          <w:p>
            <w:pPr>
              <w:spacing w:after="20"/>
              <w:ind w:left="20"/>
              <w:jc w:val="both"/>
            </w:pPr>
            <w:r>
              <w:rPr>
                <w:rFonts w:ascii="Times New Roman"/>
                <w:b w:val="false"/>
                <w:i w:val="false"/>
                <w:color w:val="000000"/>
                <w:sz w:val="20"/>
              </w:rPr>
              <w:t>
2</w:t>
            </w:r>
          </w:p>
          <w:bookmarkEnd w:id="45"/>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предприятий, получивших государственную поддержку, направленную на повышение производительности труда субъектов индустриально-инновационной деятельности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6"/>
          <w:p>
            <w:pPr>
              <w:spacing w:after="20"/>
              <w:ind w:left="20"/>
              <w:jc w:val="both"/>
            </w:pPr>
            <w:r>
              <w:rPr>
                <w:rFonts w:ascii="Times New Roman"/>
                <w:b w:val="false"/>
                <w:i w:val="false"/>
                <w:color w:val="000000"/>
                <w:sz w:val="20"/>
              </w:rPr>
              <w:t>
 </w:t>
            </w:r>
          </w:p>
          <w:bookmarkEnd w:id="46"/>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r>
              <w:rPr>
                <w:rFonts w:ascii="Times New Roman"/>
                <w:b w:val="false"/>
                <w:i w:val="false"/>
                <w:color w:val="000000"/>
                <w:sz w:val="20"/>
              </w:rPr>
              <w:t>:</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7"/>
          <w:p>
            <w:pPr>
              <w:spacing w:after="20"/>
              <w:ind w:left="20"/>
              <w:jc w:val="both"/>
            </w:pPr>
            <w:r>
              <w:rPr>
                <w:rFonts w:ascii="Times New Roman"/>
                <w:b w:val="false"/>
                <w:i w:val="false"/>
                <w:color w:val="000000"/>
                <w:sz w:val="20"/>
              </w:rPr>
              <w:t>
21.</w:t>
            </w:r>
          </w:p>
          <w:bookmarkEnd w:id="47"/>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экспортного финансирования через АО "Банк Развития Казахстана"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8"/>
          <w:p>
            <w:pPr>
              <w:spacing w:after="20"/>
              <w:ind w:left="20"/>
              <w:jc w:val="both"/>
            </w:pPr>
            <w:r>
              <w:rPr>
                <w:rFonts w:ascii="Times New Roman"/>
                <w:b w:val="false"/>
                <w:i w:val="false"/>
                <w:color w:val="000000"/>
                <w:sz w:val="20"/>
              </w:rPr>
              <w:t>
22.</w:t>
            </w:r>
          </w:p>
          <w:bookmarkEnd w:id="48"/>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ключевых критериев при отборе проектов для предоставления мер государственной поддержки субъектов индустриально-инновационной деятельности, оказываемой национальными институтами развития, финансовыми агентами, финансовыми институтами, национальными управляющими холдингами, национальными холдингами, национальными компаниями и аффилиированными с ними юридическими лицами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национальных институтов развития, финансовых агентов, финансовых институтов, национальных управляющих холдингов, национальных холдингов, национальных компаний и аффилиированных с ними юридических лиц</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"Байтерек"(по согласованию), АО "НУХ "КазАгро" (по согласованию), НПП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9"/>
          <w:p>
            <w:pPr>
              <w:spacing w:after="20"/>
              <w:ind w:left="20"/>
              <w:jc w:val="both"/>
            </w:pPr>
            <w:r>
              <w:rPr>
                <w:rFonts w:ascii="Times New Roman"/>
                <w:b w:val="false"/>
                <w:i w:val="false"/>
                <w:color w:val="000000"/>
                <w:sz w:val="20"/>
              </w:rPr>
              <w:t>
23.</w:t>
            </w:r>
          </w:p>
          <w:bookmarkEnd w:id="49"/>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Сервисная поддержка экспорта, в том числе создание и реализация экспортных казахстанских брендов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полугодие 2015-2019 гг.</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НАЭИ "KazNex Invest" (по согласованию), МСХ, МИД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090 (103)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0"/>
          <w:p>
            <w:pPr>
              <w:spacing w:after="20"/>
              <w:ind w:left="20"/>
              <w:jc w:val="both"/>
            </w:pPr>
            <w:r>
              <w:rPr>
                <w:rFonts w:ascii="Times New Roman"/>
                <w:b w:val="false"/>
                <w:i w:val="false"/>
                <w:color w:val="000000"/>
                <w:sz w:val="20"/>
              </w:rPr>
              <w:t>
24.</w:t>
            </w:r>
          </w:p>
          <w:bookmarkEnd w:id="50"/>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субъектов индустриально-инновационной деятельности по продвижению отечественных обработанных товаров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МНЭ</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2015-2019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НАЭИ "KaznexInvest", АО "КЭГ", НПП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090 (103)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1"/>
          <w:p>
            <w:pPr>
              <w:spacing w:after="20"/>
              <w:ind w:left="20"/>
              <w:jc w:val="both"/>
            </w:pPr>
            <w:r>
              <w:rPr>
                <w:rFonts w:ascii="Times New Roman"/>
                <w:b w:val="false"/>
                <w:i w:val="false"/>
                <w:color w:val="000000"/>
                <w:sz w:val="20"/>
              </w:rPr>
              <w:t>
25.</w:t>
            </w:r>
          </w:p>
          <w:bookmarkEnd w:id="51"/>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сети представительств по продвижению экспорта и торговли за рубежом в приоритетных странах - крупных стратегических рынках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МИД, МСХ, АО НАЭИ "Kaznex Invest"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2"/>
          <w:p>
            <w:pPr>
              <w:spacing w:after="20"/>
              <w:ind w:left="20"/>
              <w:jc w:val="both"/>
            </w:pPr>
            <w:r>
              <w:rPr>
                <w:rFonts w:ascii="Times New Roman"/>
                <w:b w:val="false"/>
                <w:i w:val="false"/>
                <w:color w:val="000000"/>
                <w:sz w:val="20"/>
              </w:rPr>
              <w:t>
26.</w:t>
            </w:r>
          </w:p>
          <w:bookmarkEnd w:id="52"/>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созданию Единого экспортного агентства на базе АО "КЭГ" с функциями сервисной поддержки экспорта, экспортного финансирования и страхования</w:t>
            </w:r>
            <w:r>
              <w:br/>
            </w:r>
            <w:r>
              <w:br/>
            </w:r>
            <w:r>
              <w:br/>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полугодие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АО "НУХ "Байтерек" (по согласованию), АО "КЭГ" (по согласованию), АО НАЭИ "Kaznex Invest"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3"/>
          <w:p>
            <w:pPr>
              <w:spacing w:after="20"/>
              <w:ind w:left="20"/>
              <w:jc w:val="both"/>
            </w:pPr>
            <w:r>
              <w:rPr>
                <w:rFonts w:ascii="Times New Roman"/>
                <w:b w:val="false"/>
                <w:i w:val="false"/>
                <w:color w:val="000000"/>
                <w:sz w:val="20"/>
              </w:rPr>
              <w:t>
27.</w:t>
            </w:r>
          </w:p>
          <w:bookmarkEnd w:id="53"/>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совершенствованию экспортной политики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полугодие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МИД, МСХ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4"/>
          <w:p>
            <w:pPr>
              <w:spacing w:after="20"/>
              <w:ind w:left="20"/>
              <w:jc w:val="both"/>
            </w:pPr>
            <w:r>
              <w:rPr>
                <w:rFonts w:ascii="Times New Roman"/>
                <w:b w:val="false"/>
                <w:i w:val="false"/>
                <w:color w:val="000000"/>
                <w:sz w:val="20"/>
              </w:rPr>
              <w:t>
28.</w:t>
            </w:r>
          </w:p>
          <w:bookmarkEnd w:id="54"/>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по развитию и продвижению экспорта в регионах, отраслях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к 25-му числу месяца, следующего за отчетным 2017-2019 гг.</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акиматы областей, городов Алматы и Астаны, НПП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5"/>
          <w:p>
            <w:pPr>
              <w:spacing w:after="20"/>
              <w:ind w:left="20"/>
              <w:jc w:val="both"/>
            </w:pPr>
            <w:r>
              <w:rPr>
                <w:rFonts w:ascii="Times New Roman"/>
                <w:b w:val="false"/>
                <w:i w:val="false"/>
                <w:color w:val="000000"/>
                <w:sz w:val="20"/>
              </w:rPr>
              <w:t>
29.</w:t>
            </w:r>
          </w:p>
          <w:bookmarkEnd w:id="55"/>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механизма субсидирования ставок постфинансирования через финансирование экспортных сделок на приемлемых условиях за счет фондирования БВУ и субсидирования ФРП "Даму"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МНЭ, МФ</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6"/>
          <w:p>
            <w:pPr>
              <w:spacing w:after="20"/>
              <w:ind w:left="20"/>
              <w:jc w:val="both"/>
            </w:pPr>
            <w:r>
              <w:rPr>
                <w:rFonts w:ascii="Times New Roman"/>
                <w:b w:val="false"/>
                <w:i w:val="false"/>
                <w:color w:val="000000"/>
                <w:sz w:val="20"/>
              </w:rPr>
              <w:t>
30.</w:t>
            </w:r>
          </w:p>
          <w:bookmarkEnd w:id="56"/>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возможности предоставления КЭГ механизма для увеличения емкости по страхованию рисков через гарантирование страховых выплат по обязательствам юридического лица (КЭГ), выплаты по которым могут быть осуществлены только при недостаточности собственных средств юридического лица и (или) увеличения уставного капитала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МНЭ, МФ</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7"/>
          <w:p>
            <w:pPr>
              <w:spacing w:after="20"/>
              <w:ind w:left="20"/>
              <w:jc w:val="both"/>
            </w:pPr>
            <w:r>
              <w:rPr>
                <w:rFonts w:ascii="Times New Roman"/>
                <w:b w:val="false"/>
                <w:i w:val="false"/>
                <w:color w:val="000000"/>
                <w:sz w:val="20"/>
              </w:rPr>
              <w:t>
31.</w:t>
            </w:r>
          </w:p>
          <w:bookmarkEnd w:id="57"/>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процентных ставок по кредитам БВУ через АО "ФРП "Даму"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квартал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акиматы областей, городов Астаны, Алматы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РБ–215</w:t>
            </w:r>
            <w:r>
              <w:br/>
            </w:r>
            <w:r>
              <w:rPr>
                <w:rFonts w:ascii="Times New Roman"/>
                <w:b w:val="false"/>
                <w:i w:val="false"/>
                <w:color w:val="000000"/>
                <w:sz w:val="20"/>
              </w:rPr>
              <w:t>МБ-28200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РБ–215</w:t>
            </w:r>
            <w:r>
              <w:br/>
            </w:r>
            <w:r>
              <w:rPr>
                <w:rFonts w:ascii="Times New Roman"/>
                <w:b w:val="false"/>
                <w:i w:val="false"/>
                <w:color w:val="000000"/>
                <w:sz w:val="20"/>
              </w:rPr>
              <w:t>МБ-28200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РБ–215</w:t>
            </w:r>
            <w:r>
              <w:br/>
            </w:r>
            <w:r>
              <w:rPr>
                <w:rFonts w:ascii="Times New Roman"/>
                <w:b w:val="false"/>
                <w:i w:val="false"/>
                <w:color w:val="000000"/>
                <w:sz w:val="20"/>
              </w:rPr>
              <w:t>МБ-28200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РБ–66 700</w:t>
            </w:r>
            <w:r>
              <w:br/>
            </w:r>
            <w:r>
              <w:rPr>
                <w:rFonts w:ascii="Times New Roman"/>
                <w:b w:val="false"/>
                <w:i w:val="false"/>
                <w:color w:val="000000"/>
                <w:sz w:val="20"/>
              </w:rPr>
              <w:t>МБ-84600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МБ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8"/>
          <w:p>
            <w:pPr>
              <w:spacing w:after="20"/>
              <w:ind w:left="20"/>
              <w:jc w:val="both"/>
            </w:pPr>
            <w:r>
              <w:rPr>
                <w:rFonts w:ascii="Times New Roman"/>
                <w:b w:val="false"/>
                <w:i w:val="false"/>
                <w:color w:val="000000"/>
                <w:sz w:val="20"/>
              </w:rPr>
              <w:t>
32.</w:t>
            </w:r>
          </w:p>
          <w:bookmarkEnd w:id="58"/>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гарантий по кредитам БВУ в приоритетных секторах через АО "ФРП "Даму"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акиматы областей, городов Астаны, Алматы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РБ–85</w:t>
            </w:r>
            <w:r>
              <w:br/>
            </w:r>
            <w:r>
              <w:rPr>
                <w:rFonts w:ascii="Times New Roman"/>
                <w:b w:val="false"/>
                <w:i w:val="false"/>
                <w:color w:val="000000"/>
                <w:sz w:val="20"/>
              </w:rPr>
              <w:t>МБ-1200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РБ–85</w:t>
            </w:r>
            <w:r>
              <w:br/>
            </w:r>
            <w:r>
              <w:rPr>
                <w:rFonts w:ascii="Times New Roman"/>
                <w:b w:val="false"/>
                <w:i w:val="false"/>
                <w:color w:val="000000"/>
                <w:sz w:val="20"/>
              </w:rPr>
              <w:t>МБ-1200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РБ–85</w:t>
            </w:r>
            <w:r>
              <w:br/>
            </w:r>
            <w:r>
              <w:rPr>
                <w:rFonts w:ascii="Times New Roman"/>
                <w:b w:val="false"/>
                <w:i w:val="false"/>
                <w:color w:val="000000"/>
                <w:sz w:val="20"/>
              </w:rPr>
              <w:t>МБ-1200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РБ-4 252</w:t>
            </w:r>
            <w:r>
              <w:br/>
            </w:r>
            <w:r>
              <w:rPr>
                <w:rFonts w:ascii="Times New Roman"/>
                <w:b w:val="false"/>
                <w:i w:val="false"/>
                <w:color w:val="000000"/>
                <w:sz w:val="20"/>
              </w:rPr>
              <w:t>МБ-3600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МБ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9"/>
          <w:p>
            <w:pPr>
              <w:spacing w:after="20"/>
              <w:ind w:left="20"/>
              <w:jc w:val="both"/>
            </w:pPr>
            <w:r>
              <w:rPr>
                <w:rFonts w:ascii="Times New Roman"/>
                <w:b w:val="false"/>
                <w:i w:val="false"/>
                <w:color w:val="000000"/>
                <w:sz w:val="20"/>
              </w:rPr>
              <w:t>
33.</w:t>
            </w:r>
          </w:p>
          <w:bookmarkEnd w:id="59"/>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инфраструктуры СЭЗ "НИНТ", СЭЗ "Астана-новый город"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Атырауской, Западно-Казахстанской областей, города Астаны, МЭ, МНЭ, ТОО "Объединенная химическая компания"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117 468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НФ</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049,</w:t>
            </w:r>
            <w:r>
              <w:br/>
            </w:r>
            <w:r>
              <w:rPr>
                <w:rFonts w:ascii="Times New Roman"/>
                <w:b w:val="false"/>
                <w:i w:val="false"/>
                <w:color w:val="000000"/>
                <w:sz w:val="20"/>
              </w:rPr>
              <w:t>МИР 204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0"/>
          <w:p>
            <w:pPr>
              <w:spacing w:after="20"/>
              <w:ind w:left="20"/>
              <w:jc w:val="both"/>
            </w:pPr>
            <w:r>
              <w:rPr>
                <w:rFonts w:ascii="Times New Roman"/>
                <w:b w:val="false"/>
                <w:i w:val="false"/>
                <w:color w:val="000000"/>
                <w:sz w:val="20"/>
              </w:rPr>
              <w:t>
34.</w:t>
            </w:r>
          </w:p>
          <w:bookmarkEnd w:id="60"/>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мер государственной поддержки, направленных на повышение производительности труда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МНЭ</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2017 -2019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"КИРИ"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1"/>
          <w:p>
            <w:pPr>
              <w:spacing w:after="20"/>
              <w:ind w:left="20"/>
              <w:jc w:val="both"/>
            </w:pPr>
            <w:r>
              <w:rPr>
                <w:rFonts w:ascii="Times New Roman"/>
                <w:b w:val="false"/>
                <w:i w:val="false"/>
                <w:color w:val="000000"/>
                <w:sz w:val="20"/>
              </w:rPr>
              <w:t>
35.</w:t>
            </w:r>
          </w:p>
          <w:bookmarkEnd w:id="61"/>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инструментам промышленного сотрудничества для максимально выгодной промышленной кооперации в ЕАЭС по приоритетным направлениям, предусмотренным основными направлениями промышленного сотрудничества (решение ЕМПС от 8 сентября 2015 года)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МНЭ, НПП, АО "КИРИ"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2"/>
          <w:p>
            <w:pPr>
              <w:spacing w:after="20"/>
              <w:ind w:left="20"/>
              <w:jc w:val="both"/>
            </w:pPr>
            <w:r>
              <w:rPr>
                <w:rFonts w:ascii="Times New Roman"/>
                <w:b w:val="false"/>
                <w:i w:val="false"/>
                <w:color w:val="000000"/>
                <w:sz w:val="20"/>
              </w:rPr>
              <w:t>
36.</w:t>
            </w:r>
          </w:p>
          <w:bookmarkEnd w:id="62"/>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обеспечению практического доступа к государственным и муниципальным закупкам государств-членов ЕАЭС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2017-2019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МФ, НПП (по согласованию), АО "КИРИ" (по согласованию), АО "ЦРТП"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3"/>
          <w:p>
            <w:pPr>
              <w:spacing w:after="20"/>
              <w:ind w:left="20"/>
              <w:jc w:val="both"/>
            </w:pPr>
            <w:r>
              <w:rPr>
                <w:rFonts w:ascii="Times New Roman"/>
                <w:b w:val="false"/>
                <w:i w:val="false"/>
                <w:color w:val="000000"/>
                <w:sz w:val="20"/>
              </w:rPr>
              <w:t>
37.</w:t>
            </w:r>
          </w:p>
          <w:bookmarkEnd w:id="63"/>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по определению потенциала отраслей экономики Республики Казахстан для заключения соглашений о зонах свободной торговли и иных соглашений по торгово-экономическому сотрудничеству между ЕАЭС с третьими странами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результатов анализа в МНЭ</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МЭ, НПП (по согласованию), АО "КИРИ"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4"/>
          <w:p>
            <w:pPr>
              <w:spacing w:after="20"/>
              <w:ind w:left="20"/>
              <w:jc w:val="both"/>
            </w:pPr>
            <w:r>
              <w:rPr>
                <w:rFonts w:ascii="Times New Roman"/>
                <w:b w:val="false"/>
                <w:i w:val="false"/>
                <w:color w:val="000000"/>
                <w:sz w:val="20"/>
              </w:rPr>
              <w:t>
38.</w:t>
            </w:r>
          </w:p>
          <w:bookmarkEnd w:id="64"/>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анализа отраслей экономики в целях выработки предложений по применению эффективных мер таможенно-тарифного и нетарифного регулирования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результатов анализа в МНЭ</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МЭ, НПП (по согласованию), АО "КИРИ" (по согласованию), АО "ЦРТП"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5"/>
          <w:p>
            <w:pPr>
              <w:spacing w:after="20"/>
              <w:ind w:left="20"/>
              <w:jc w:val="both"/>
            </w:pPr>
            <w:r>
              <w:rPr>
                <w:rFonts w:ascii="Times New Roman"/>
                <w:b w:val="false"/>
                <w:i w:val="false"/>
                <w:color w:val="000000"/>
                <w:sz w:val="20"/>
              </w:rPr>
              <w:t>
39.</w:t>
            </w:r>
          </w:p>
          <w:bookmarkEnd w:id="65"/>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(дооснащение) государственных эталонов и эталонного оборудования в Республике Казахстан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6"/>
          <w:p>
            <w:pPr>
              <w:spacing w:after="20"/>
              <w:ind w:left="20"/>
              <w:jc w:val="both"/>
            </w:pPr>
            <w:r>
              <w:rPr>
                <w:rFonts w:ascii="Times New Roman"/>
                <w:b w:val="false"/>
                <w:i w:val="false"/>
                <w:color w:val="000000"/>
                <w:sz w:val="20"/>
              </w:rPr>
              <w:t>
40.</w:t>
            </w:r>
          </w:p>
          <w:bookmarkEnd w:id="66"/>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повышение квалификации работников в области технического регулирования, метрологии и систем менеджмента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НПП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7"/>
          <w:p>
            <w:pPr>
              <w:spacing w:after="20"/>
              <w:ind w:left="20"/>
              <w:jc w:val="both"/>
            </w:pPr>
            <w:r>
              <w:rPr>
                <w:rFonts w:ascii="Times New Roman"/>
                <w:b w:val="false"/>
                <w:i w:val="false"/>
                <w:color w:val="000000"/>
                <w:sz w:val="20"/>
              </w:rPr>
              <w:t>
41.</w:t>
            </w:r>
          </w:p>
          <w:bookmarkEnd w:id="67"/>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принятие стандартов с учетом международных требований не менее 1000 ежегодно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 МИР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НПП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8"/>
          <w:p>
            <w:pPr>
              <w:spacing w:after="20"/>
              <w:ind w:left="20"/>
              <w:jc w:val="both"/>
            </w:pPr>
            <w:r>
              <w:rPr>
                <w:rFonts w:ascii="Times New Roman"/>
                <w:b w:val="false"/>
                <w:i w:val="false"/>
                <w:color w:val="000000"/>
                <w:sz w:val="20"/>
              </w:rPr>
              <w:t>
42.</w:t>
            </w:r>
          </w:p>
          <w:bookmarkEnd w:id="68"/>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Создание/расширение испытательных лабораторий по приоритетным отраслям промышленности и на соответствие техническим регламентам ЕАЭС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сертификационных испытаний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МВД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9"/>
          <w:p>
            <w:pPr>
              <w:spacing w:after="20"/>
              <w:ind w:left="20"/>
              <w:jc w:val="both"/>
            </w:pPr>
            <w:r>
              <w:rPr>
                <w:rFonts w:ascii="Times New Roman"/>
                <w:b w:val="false"/>
                <w:i w:val="false"/>
                <w:color w:val="000000"/>
                <w:sz w:val="20"/>
              </w:rPr>
              <w:t>
43.</w:t>
            </w:r>
          </w:p>
          <w:bookmarkEnd w:id="69"/>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"технического" секретариата по регистрации и ведению реестра одобрений типа транспортного средства (одобрений типа шасси)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0"/>
          <w:p>
            <w:pPr>
              <w:spacing w:after="20"/>
              <w:ind w:left="20"/>
              <w:jc w:val="both"/>
            </w:pPr>
            <w:r>
              <w:rPr>
                <w:rFonts w:ascii="Times New Roman"/>
                <w:b w:val="false"/>
                <w:i w:val="false"/>
                <w:color w:val="000000"/>
                <w:sz w:val="20"/>
              </w:rPr>
              <w:t>
44.</w:t>
            </w:r>
          </w:p>
          <w:bookmarkEnd w:id="70"/>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 студентами с зарубежными партнерами-ВУЗами и организация зарубежных стажировкок для профессорско-преподавательского состава ВУЗов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ВУЗы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ВУЗов и их партнеров</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1"/>
          <w:p>
            <w:pPr>
              <w:spacing w:after="20"/>
              <w:ind w:left="20"/>
              <w:jc w:val="both"/>
            </w:pPr>
            <w:r>
              <w:rPr>
                <w:rFonts w:ascii="Times New Roman"/>
                <w:b w:val="false"/>
                <w:i w:val="false"/>
                <w:color w:val="000000"/>
                <w:sz w:val="20"/>
              </w:rPr>
              <w:t>
45.</w:t>
            </w:r>
          </w:p>
          <w:bookmarkEnd w:id="71"/>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создания механизмов финансирования проектов в области энергосбережения и повышения энергоэффективности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МФ, АО "НУХ "Байтерек", МФО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2"/>
          <w:p>
            <w:pPr>
              <w:spacing w:after="20"/>
              <w:ind w:left="20"/>
              <w:jc w:val="both"/>
            </w:pPr>
            <w:r>
              <w:rPr>
                <w:rFonts w:ascii="Times New Roman"/>
                <w:b w:val="false"/>
                <w:i w:val="false"/>
                <w:color w:val="000000"/>
                <w:sz w:val="20"/>
              </w:rPr>
              <w:t>
46.</w:t>
            </w:r>
          </w:p>
          <w:bookmarkEnd w:id="72"/>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не менее одного проекта ГЧП в год в области энергосбережения и повышения энергоэффективности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2017-2019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Астаны и Алматы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лимитов государственных обязательств по проектам ГЧП местных исполнительных органов</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3"/>
          <w:p>
            <w:pPr>
              <w:spacing w:after="20"/>
              <w:ind w:left="20"/>
              <w:jc w:val="both"/>
            </w:pPr>
            <w:r>
              <w:rPr>
                <w:rFonts w:ascii="Times New Roman"/>
                <w:b w:val="false"/>
                <w:i w:val="false"/>
                <w:color w:val="000000"/>
                <w:sz w:val="20"/>
              </w:rPr>
              <w:t>
47.</w:t>
            </w:r>
          </w:p>
          <w:bookmarkEnd w:id="73"/>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информации по энергосбережению и повышению энергоэффективности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числа месяца, следующего за отчетным полугодием 2016-2019 гг.</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Алматы и Астаны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4"/>
          <w:p>
            <w:pPr>
              <w:spacing w:after="20"/>
              <w:ind w:left="20"/>
              <w:jc w:val="both"/>
            </w:pPr>
            <w:r>
              <w:rPr>
                <w:rFonts w:ascii="Times New Roman"/>
                <w:b w:val="false"/>
                <w:i w:val="false"/>
                <w:color w:val="000000"/>
                <w:sz w:val="20"/>
              </w:rPr>
              <w:t>
48.</w:t>
            </w:r>
          </w:p>
          <w:bookmarkEnd w:id="74"/>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финансовому стимулированию обрабатывающего сектора, обеспечивающему преференциальный доступ к кредитованию через БВУ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2017 год</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(по согласованию), МИР, МФ, МНЭ, АО "НУХ "Байтерек" (по согласованию), НПП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5"/>
          <w:p>
            <w:pPr>
              <w:spacing w:after="20"/>
              <w:ind w:left="20"/>
              <w:jc w:val="both"/>
            </w:pPr>
            <w:r>
              <w:rPr>
                <w:rFonts w:ascii="Times New Roman"/>
                <w:b w:val="false"/>
                <w:i w:val="false"/>
                <w:color w:val="000000"/>
                <w:sz w:val="20"/>
              </w:rPr>
              <w:t>
49.</w:t>
            </w:r>
          </w:p>
          <w:bookmarkEnd w:id="75"/>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применения инструмента по льготному кредитованию покупателей продукции, производимой на предприятиях в приоритетных секторах экономики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Координационного совета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МНЭ, МСХ, МЭ, НБ (по согласованию), НПП (по согласованию), АО "НУХ "Байтерек"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6"/>
          <w:p>
            <w:pPr>
              <w:spacing w:after="20"/>
              <w:ind w:left="20"/>
              <w:jc w:val="both"/>
            </w:pPr>
            <w:r>
              <w:rPr>
                <w:rFonts w:ascii="Times New Roman"/>
                <w:b w:val="false"/>
                <w:i w:val="false"/>
                <w:color w:val="000000"/>
                <w:sz w:val="20"/>
              </w:rPr>
              <w:t>
50.</w:t>
            </w:r>
          </w:p>
          <w:bookmarkEnd w:id="76"/>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торгово-логистической инфраструктуры в сфере продуктов питания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2016-2019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акиматы областей, городов Алматы и Астаны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частных инвесторов</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7"/>
          <w:p>
            <w:pPr>
              <w:spacing w:after="20"/>
              <w:ind w:left="20"/>
              <w:jc w:val="both"/>
            </w:pPr>
            <w:r>
              <w:rPr>
                <w:rFonts w:ascii="Times New Roman"/>
                <w:b w:val="false"/>
                <w:i w:val="false"/>
                <w:color w:val="000000"/>
                <w:sz w:val="20"/>
              </w:rPr>
              <w:t>
51.</w:t>
            </w:r>
          </w:p>
          <w:bookmarkEnd w:id="77"/>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Содействие в переобучении и трудоустройстве высвобождающегося персонала на условиях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занятости 2020" и других соответствующих программ, реализуемых в регионах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МЗСР, акиматы областей, городов Алматы и Астана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средств, предусмотренных в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(030)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8"/>
          <w:p>
            <w:pPr>
              <w:spacing w:after="20"/>
              <w:ind w:left="20"/>
              <w:jc w:val="both"/>
            </w:pPr>
            <w:r>
              <w:rPr>
                <w:rFonts w:ascii="Times New Roman"/>
                <w:b w:val="false"/>
                <w:i w:val="false"/>
                <w:color w:val="000000"/>
                <w:sz w:val="20"/>
              </w:rPr>
              <w:t>
52.</w:t>
            </w:r>
          </w:p>
          <w:bookmarkEnd w:id="78"/>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кадров в базовых ВУЗах для приоритетных отраслей экономики с учетом потребностей рынка труда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2017– 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МСХ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средств, предусмотренных в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9"/>
          <w:p>
            <w:pPr>
              <w:spacing w:after="20"/>
              <w:ind w:left="20"/>
              <w:jc w:val="both"/>
            </w:pPr>
            <w:r>
              <w:rPr>
                <w:rFonts w:ascii="Times New Roman"/>
                <w:b w:val="false"/>
                <w:i w:val="false"/>
                <w:color w:val="000000"/>
                <w:sz w:val="20"/>
              </w:rPr>
              <w:t>
53.</w:t>
            </w:r>
          </w:p>
          <w:bookmarkEnd w:id="79"/>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государственной политики в области развития местного содержания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МНЭ</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полугодие в 2017-2019 гг.</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"NADLoC"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0"/>
          <w:p>
            <w:pPr>
              <w:spacing w:after="20"/>
              <w:ind w:left="20"/>
              <w:jc w:val="both"/>
            </w:pPr>
            <w:r>
              <w:rPr>
                <w:rFonts w:ascii="Times New Roman"/>
                <w:b w:val="false"/>
                <w:i w:val="false"/>
                <w:color w:val="000000"/>
                <w:sz w:val="20"/>
              </w:rPr>
              <w:t>
54.</w:t>
            </w:r>
          </w:p>
          <w:bookmarkEnd w:id="80"/>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по развитию местного содержания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к 25 числу месяца, следующего за отчетными 2017-2019 годами</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МФ, МСХ, акиматы областей, городов Алматы и Астаны, НПП (по согласованию), АО "NADLoC" (по согласованию), ТОО "PSA" (по согласованию), ассоциация "KAZENERGY"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Задача 4. Создание предпосылок для появления критической массы инновационно-активного бизнеса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 результата</w:t>
            </w:r>
            <w:r>
              <w:rPr>
                <w:rFonts w:ascii="Times New Roman"/>
                <w:b w:val="false"/>
                <w:i w:val="false"/>
                <w:color w:val="000000"/>
                <w:sz w:val="20"/>
              </w:rPr>
              <w:t>:</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1"/>
          <w:p>
            <w:pPr>
              <w:spacing w:after="20"/>
              <w:ind w:left="20"/>
              <w:jc w:val="both"/>
            </w:pPr>
            <w:r>
              <w:rPr>
                <w:rFonts w:ascii="Times New Roman"/>
                <w:b w:val="false"/>
                <w:i w:val="false"/>
                <w:color w:val="000000"/>
                <w:sz w:val="20"/>
              </w:rPr>
              <w:t>
1</w:t>
            </w:r>
          </w:p>
          <w:bookmarkEnd w:id="81"/>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внедренных технологий на производстве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"НУХ "Байтерек"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2"/>
          <w:p>
            <w:pPr>
              <w:spacing w:after="20"/>
              <w:ind w:left="20"/>
              <w:jc w:val="both"/>
            </w:pPr>
            <w:r>
              <w:rPr>
                <w:rFonts w:ascii="Times New Roman"/>
                <w:b w:val="false"/>
                <w:i w:val="false"/>
                <w:color w:val="000000"/>
                <w:sz w:val="20"/>
              </w:rPr>
              <w:t>
2</w:t>
            </w:r>
          </w:p>
          <w:bookmarkEnd w:id="82"/>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проектов, направленных на решение технологических задач отраслей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"НУХ "Байтерек"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3"/>
          <w:p>
            <w:pPr>
              <w:spacing w:after="20"/>
              <w:ind w:left="20"/>
              <w:jc w:val="both"/>
            </w:pPr>
            <w:r>
              <w:rPr>
                <w:rFonts w:ascii="Times New Roman"/>
                <w:b w:val="false"/>
                <w:i w:val="false"/>
                <w:color w:val="000000"/>
                <w:sz w:val="20"/>
              </w:rPr>
              <w:t>
3</w:t>
            </w:r>
          </w:p>
          <w:bookmarkEnd w:id="83"/>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созданных центров развития технологий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АКФ "ПИТ"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4"/>
          <w:p>
            <w:pPr>
              <w:spacing w:after="20"/>
              <w:ind w:left="20"/>
              <w:jc w:val="both"/>
            </w:pPr>
            <w:r>
              <w:rPr>
                <w:rFonts w:ascii="Times New Roman"/>
                <w:b w:val="false"/>
                <w:i w:val="false"/>
                <w:color w:val="000000"/>
                <w:sz w:val="20"/>
              </w:rPr>
              <w:t>
4</w:t>
            </w:r>
          </w:p>
          <w:bookmarkEnd w:id="84"/>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новых технологичных компаний, инкубированных в кластере для включения в участники СЭЗ "ПИТ"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АКФ "ПИТ"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5"/>
          <w:p>
            <w:pPr>
              <w:spacing w:after="20"/>
              <w:ind w:left="20"/>
              <w:jc w:val="both"/>
            </w:pPr>
            <w:r>
              <w:rPr>
                <w:rFonts w:ascii="Times New Roman"/>
                <w:b w:val="false"/>
                <w:i w:val="false"/>
                <w:color w:val="000000"/>
                <w:sz w:val="20"/>
              </w:rPr>
              <w:t>
 </w:t>
            </w:r>
          </w:p>
          <w:bookmarkEnd w:id="85"/>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r>
              <w:rPr>
                <w:rFonts w:ascii="Times New Roman"/>
                <w:b w:val="false"/>
                <w:i w:val="false"/>
                <w:color w:val="000000"/>
                <w:sz w:val="20"/>
              </w:rPr>
              <w:t>:</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6"/>
          <w:p>
            <w:pPr>
              <w:spacing w:after="20"/>
              <w:ind w:left="20"/>
              <w:jc w:val="both"/>
            </w:pPr>
            <w:r>
              <w:rPr>
                <w:rFonts w:ascii="Times New Roman"/>
                <w:b w:val="false"/>
                <w:i w:val="false"/>
                <w:color w:val="000000"/>
                <w:sz w:val="20"/>
              </w:rPr>
              <w:t>
55.</w:t>
            </w:r>
          </w:p>
          <w:bookmarkEnd w:id="86"/>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технологического прогнозирования, информационно-аналитическая и консультационная поддержка развития инноваций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2015-2019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7"/>
          <w:p>
            <w:pPr>
              <w:spacing w:after="20"/>
              <w:ind w:left="20"/>
              <w:jc w:val="both"/>
            </w:pPr>
            <w:r>
              <w:rPr>
                <w:rFonts w:ascii="Times New Roman"/>
                <w:b w:val="false"/>
                <w:i w:val="false"/>
                <w:color w:val="000000"/>
                <w:sz w:val="20"/>
              </w:rPr>
              <w:t>
56.</w:t>
            </w:r>
          </w:p>
          <w:bookmarkEnd w:id="87"/>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предложений по внедрению элементов индустрии 4.0. в обрабатывающий сектор совместно с ведущими зарубежными профильными организациями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МИР, АО "КИРИ"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МНЭ 001 (102) 006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8"/>
          <w:p>
            <w:pPr>
              <w:spacing w:after="20"/>
              <w:ind w:left="20"/>
              <w:jc w:val="both"/>
            </w:pPr>
            <w:r>
              <w:rPr>
                <w:rFonts w:ascii="Times New Roman"/>
                <w:b w:val="false"/>
                <w:i w:val="false"/>
                <w:color w:val="000000"/>
                <w:sz w:val="20"/>
              </w:rPr>
              <w:t>
57..</w:t>
            </w:r>
          </w:p>
          <w:bookmarkEnd w:id="88"/>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утверждение единой (унифицированной) методики по формированию технологических политик в отраслях и секторах экономики</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методики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 I квартал 2017 года</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"НУХ "Байтерек" (по согласованию)</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Совета по технологической политике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 II квартал 2017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9"/>
          <w:p>
            <w:pPr>
              <w:spacing w:after="20"/>
              <w:ind w:left="20"/>
              <w:jc w:val="both"/>
            </w:pPr>
            <w:r>
              <w:rPr>
                <w:rFonts w:ascii="Times New Roman"/>
                <w:b w:val="false"/>
                <w:i w:val="false"/>
                <w:color w:val="000000"/>
                <w:sz w:val="20"/>
              </w:rPr>
              <w:t>
58.</w:t>
            </w:r>
          </w:p>
          <w:bookmarkEnd w:id="89"/>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утверждение технологических дорожных карт развития отраслей и секторов экономики</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карты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 III квартал 2017 года </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отраслевые министерства, институты развития</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Совета по технологической политике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 IV квартал 2017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0"/>
          <w:p>
            <w:pPr>
              <w:spacing w:after="20"/>
              <w:ind w:left="20"/>
              <w:jc w:val="both"/>
            </w:pPr>
            <w:r>
              <w:rPr>
                <w:rFonts w:ascii="Times New Roman"/>
                <w:b w:val="false"/>
                <w:i w:val="false"/>
                <w:color w:val="000000"/>
                <w:sz w:val="20"/>
              </w:rPr>
              <w:t>
59.</w:t>
            </w:r>
          </w:p>
          <w:bookmarkEnd w:id="90"/>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Национального конкурса инноваций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конкурс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"НУХ "Байтерек"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1"/>
          <w:p>
            <w:pPr>
              <w:spacing w:after="20"/>
              <w:ind w:left="20"/>
              <w:jc w:val="both"/>
            </w:pPr>
            <w:r>
              <w:rPr>
                <w:rFonts w:ascii="Times New Roman"/>
                <w:b w:val="false"/>
                <w:i w:val="false"/>
                <w:color w:val="000000"/>
                <w:sz w:val="20"/>
              </w:rPr>
              <w:t>
60.</w:t>
            </w:r>
          </w:p>
          <w:bookmarkEnd w:id="91"/>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Популяризация и освещение инновационной деятельности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2"/>
          <w:p>
            <w:pPr>
              <w:spacing w:after="20"/>
              <w:ind w:left="20"/>
              <w:jc w:val="both"/>
            </w:pPr>
            <w:r>
              <w:rPr>
                <w:rFonts w:ascii="Times New Roman"/>
                <w:b w:val="false"/>
                <w:i w:val="false"/>
                <w:color w:val="000000"/>
                <w:sz w:val="20"/>
              </w:rPr>
              <w:t>
61.</w:t>
            </w:r>
          </w:p>
          <w:bookmarkEnd w:id="92"/>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инновационных грантов (на технологическое развитие действующих предприятий, технологическое развитие отраслей, коммерциализацию технологий)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3"/>
          <w:p>
            <w:pPr>
              <w:spacing w:after="20"/>
              <w:ind w:left="20"/>
              <w:jc w:val="both"/>
            </w:pPr>
            <w:r>
              <w:rPr>
                <w:rFonts w:ascii="Times New Roman"/>
                <w:b w:val="false"/>
                <w:i w:val="false"/>
                <w:color w:val="000000"/>
                <w:sz w:val="20"/>
              </w:rPr>
              <w:t>
62.</w:t>
            </w:r>
          </w:p>
          <w:bookmarkEnd w:id="93"/>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координация субъектов национальной инновационной системы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4"/>
          <w:p>
            <w:pPr>
              <w:spacing w:after="20"/>
              <w:ind w:left="20"/>
              <w:jc w:val="both"/>
            </w:pPr>
            <w:r>
              <w:rPr>
                <w:rFonts w:ascii="Times New Roman"/>
                <w:b w:val="false"/>
                <w:i w:val="false"/>
                <w:color w:val="000000"/>
                <w:sz w:val="20"/>
              </w:rPr>
              <w:t>
63.</w:t>
            </w:r>
          </w:p>
          <w:bookmarkEnd w:id="94"/>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региональных технопарков, в т.ч. интеграция с ВУЗами с учетом их географического расположения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Координационного совета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"НУХ "Байтерек"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5"/>
          <w:p>
            <w:pPr>
              <w:spacing w:after="20"/>
              <w:ind w:left="20"/>
              <w:jc w:val="both"/>
            </w:pPr>
            <w:r>
              <w:rPr>
                <w:rFonts w:ascii="Times New Roman"/>
                <w:b w:val="false"/>
                <w:i w:val="false"/>
                <w:color w:val="000000"/>
                <w:sz w:val="20"/>
              </w:rPr>
              <w:t>
64.</w:t>
            </w:r>
          </w:p>
          <w:bookmarkEnd w:id="95"/>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отраслевых конструкторских бюро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6"/>
          <w:p>
            <w:pPr>
              <w:spacing w:after="20"/>
              <w:ind w:left="20"/>
              <w:jc w:val="both"/>
            </w:pPr>
            <w:r>
              <w:rPr>
                <w:rFonts w:ascii="Times New Roman"/>
                <w:b w:val="false"/>
                <w:i w:val="false"/>
                <w:color w:val="000000"/>
                <w:sz w:val="20"/>
              </w:rPr>
              <w:t>
65.</w:t>
            </w:r>
          </w:p>
          <w:bookmarkEnd w:id="96"/>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развитие центров технологий с привлечением и при софинансировании ТНК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учредительные договора (соглашения и/или договора)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АКФ "ПИТ"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ССП</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7"/>
          <w:p>
            <w:pPr>
              <w:spacing w:after="20"/>
              <w:ind w:left="20"/>
              <w:jc w:val="both"/>
            </w:pPr>
            <w:r>
              <w:rPr>
                <w:rFonts w:ascii="Times New Roman"/>
                <w:b w:val="false"/>
                <w:i w:val="false"/>
                <w:color w:val="000000"/>
                <w:sz w:val="20"/>
              </w:rPr>
              <w:t>
66.</w:t>
            </w:r>
          </w:p>
          <w:bookmarkEnd w:id="97"/>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развития высокотехнологичных стартап-компаний, ориентированных на решение технологических задач (программа "Стартап Казахстан")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 стартап компаний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АКФ "ПИТ"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ЗС</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8"/>
          <w:p>
            <w:pPr>
              <w:spacing w:after="20"/>
              <w:ind w:left="20"/>
              <w:jc w:val="both"/>
            </w:pPr>
            <w:r>
              <w:rPr>
                <w:rFonts w:ascii="Times New Roman"/>
                <w:b w:val="false"/>
                <w:i w:val="false"/>
                <w:color w:val="000000"/>
                <w:sz w:val="20"/>
              </w:rPr>
              <w:t>
67.</w:t>
            </w:r>
          </w:p>
          <w:bookmarkEnd w:id="98"/>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Инновационного кластера "ПИТ" и его участников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АКФ "ПИТ" (по согласованию), акимат г. Алматы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9"/>
          <w:p>
            <w:pPr>
              <w:spacing w:after="20"/>
              <w:ind w:left="20"/>
              <w:jc w:val="both"/>
            </w:pPr>
            <w:r>
              <w:rPr>
                <w:rFonts w:ascii="Times New Roman"/>
                <w:b w:val="false"/>
                <w:i w:val="false"/>
                <w:color w:val="000000"/>
                <w:sz w:val="20"/>
              </w:rPr>
              <w:t>
68.</w:t>
            </w:r>
          </w:p>
          <w:bookmarkEnd w:id="99"/>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офисов коммерциализации для проведения прикладных исследований при базовых ВУЗах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полугодие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ВУЗы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0"/>
          <w:p>
            <w:pPr>
              <w:spacing w:after="20"/>
              <w:ind w:left="20"/>
              <w:jc w:val="both"/>
            </w:pPr>
            <w:r>
              <w:rPr>
                <w:rFonts w:ascii="Times New Roman"/>
                <w:b w:val="false"/>
                <w:i w:val="false"/>
                <w:color w:val="000000"/>
                <w:sz w:val="20"/>
              </w:rPr>
              <w:t>
69.</w:t>
            </w:r>
          </w:p>
          <w:bookmarkEnd w:id="100"/>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инфраструктуры Астана бизнес кампуса Назарбаев Университета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НУ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1"/>
          <w:p>
            <w:pPr>
              <w:spacing w:after="20"/>
              <w:ind w:left="20"/>
              <w:jc w:val="both"/>
            </w:pPr>
            <w:r>
              <w:rPr>
                <w:rFonts w:ascii="Times New Roman"/>
                <w:b w:val="false"/>
                <w:i w:val="false"/>
                <w:color w:val="000000"/>
                <w:sz w:val="20"/>
              </w:rPr>
              <w:t>
70.</w:t>
            </w:r>
          </w:p>
          <w:bookmarkEnd w:id="101"/>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спроса на инновации через развитие механизма закупок высокотехнологичной продукции (товаров и услуг) субъектами квазигосударственного сектора путем проведения конкурсов среди стартапов TechGardenCup</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АКФ "ПИТ" (по согласованию), национальные холдинги и компании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2"/>
          <w:p>
            <w:pPr>
              <w:spacing w:after="20"/>
              <w:ind w:left="20"/>
              <w:jc w:val="both"/>
            </w:pPr>
            <w:r>
              <w:rPr>
                <w:rFonts w:ascii="Times New Roman"/>
                <w:b w:val="false"/>
                <w:i w:val="false"/>
                <w:color w:val="000000"/>
                <w:sz w:val="20"/>
              </w:rPr>
              <w:t>
71.</w:t>
            </w:r>
          </w:p>
          <w:bookmarkEnd w:id="102"/>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разработке программы стимулирования создания критической массы отечественных поставщиков инновационных решений международного уровня на базе СЭЗ "ПИТ"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МИР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АКФ "ПИТ"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3"/>
          <w:p>
            <w:pPr>
              <w:spacing w:after="20"/>
              <w:ind w:left="20"/>
              <w:jc w:val="both"/>
            </w:pPr>
            <w:r>
              <w:rPr>
                <w:rFonts w:ascii="Times New Roman"/>
                <w:b w:val="false"/>
                <w:i w:val="false"/>
                <w:color w:val="000000"/>
                <w:sz w:val="20"/>
              </w:rPr>
              <w:t>
72.</w:t>
            </w:r>
          </w:p>
          <w:bookmarkEnd w:id="103"/>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обеспечению субъектов индустриально-инновационного развития Республики Казахстан межотраслевой информацией о зарубежных достижениях науки и техники, передовых технологиях и производствах на основе специальных материалов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до 30 числа, следующего за отчетными 2017-2019 годами</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"НЦТП"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4"/>
          <w:p>
            <w:pPr>
              <w:spacing w:after="20"/>
              <w:ind w:left="20"/>
              <w:jc w:val="both"/>
            </w:pPr>
            <w:r>
              <w:rPr>
                <w:rFonts w:ascii="Times New Roman"/>
                <w:b w:val="false"/>
                <w:i w:val="false"/>
                <w:color w:val="000000"/>
                <w:sz w:val="20"/>
              </w:rPr>
              <w:t>
73.</w:t>
            </w:r>
          </w:p>
          <w:bookmarkEnd w:id="104"/>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 развитие космических систем связи, ДЗЗ, навигации и расширение использования их продуктов и услуг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 работ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2015-2019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МОАП</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5"/>
          <w:p>
            <w:pPr>
              <w:spacing w:after="20"/>
              <w:ind w:left="20"/>
              <w:jc w:val="both"/>
            </w:pPr>
            <w:r>
              <w:rPr>
                <w:rFonts w:ascii="Times New Roman"/>
                <w:b w:val="false"/>
                <w:i w:val="false"/>
                <w:color w:val="000000"/>
                <w:sz w:val="20"/>
              </w:rPr>
              <w:t>
74.</w:t>
            </w:r>
          </w:p>
          <w:bookmarkEnd w:id="105"/>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развитие научно-технологической базы и кадрового потенциала космической отрасли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 работ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2015-2019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МОАП</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076, 086, 096, 211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6"/>
          <w:p>
            <w:pPr>
              <w:spacing w:after="20"/>
              <w:ind w:left="20"/>
              <w:jc w:val="both"/>
            </w:pPr>
            <w:r>
              <w:rPr>
                <w:rFonts w:ascii="Times New Roman"/>
                <w:b w:val="false"/>
                <w:i w:val="false"/>
                <w:color w:val="000000"/>
                <w:sz w:val="20"/>
              </w:rPr>
              <w:t>
75.</w:t>
            </w:r>
          </w:p>
          <w:bookmarkEnd w:id="106"/>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Завершение строительства и ввода в эксплуатацию сборочно-испытательного комплекса космических аппаратов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МОАП</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4 999,0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5 956,0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12 477,0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7"/>
          <w:p>
            <w:pPr>
              <w:spacing w:after="20"/>
              <w:ind w:left="20"/>
              <w:jc w:val="both"/>
            </w:pPr>
            <w:r>
              <w:rPr>
                <w:rFonts w:ascii="Times New Roman"/>
                <w:b w:val="false"/>
                <w:i w:val="false"/>
                <w:color w:val="000000"/>
                <w:sz w:val="20"/>
              </w:rPr>
              <w:t>
 </w:t>
            </w:r>
          </w:p>
          <w:bookmarkEnd w:id="107"/>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Управление реализацией Программы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8"/>
          <w:p>
            <w:pPr>
              <w:spacing w:after="20"/>
              <w:ind w:left="20"/>
              <w:jc w:val="both"/>
            </w:pPr>
            <w:r>
              <w:rPr>
                <w:rFonts w:ascii="Times New Roman"/>
                <w:b w:val="false"/>
                <w:i w:val="false"/>
                <w:color w:val="000000"/>
                <w:sz w:val="20"/>
              </w:rPr>
              <w:t>
76.</w:t>
            </w:r>
          </w:p>
          <w:bookmarkEnd w:id="108"/>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декомпозиции целевых индикаторов Программы в разрезе приоритетных секторов и регионов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 Координационного совета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МЭ, акиматы областей, городов Алматы и Астаны, АО "КИРИ"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9"/>
          <w:p>
            <w:pPr>
              <w:spacing w:after="20"/>
              <w:ind w:left="20"/>
              <w:jc w:val="both"/>
            </w:pPr>
            <w:r>
              <w:rPr>
                <w:rFonts w:ascii="Times New Roman"/>
                <w:b w:val="false"/>
                <w:i w:val="false"/>
                <w:color w:val="000000"/>
                <w:sz w:val="20"/>
              </w:rPr>
              <w:t>
77.</w:t>
            </w:r>
          </w:p>
          <w:bookmarkEnd w:id="109"/>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стратегические планы государственных органов и программы развития территории с учетом Программы и декомпозиции целевых индикаторов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приказов ЦГО, решений маслихатов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МЭ, МНЭ, МЗСР, МФ, акиматы областей, городов Алматы и Астаны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0"/>
          <w:p>
            <w:pPr>
              <w:spacing w:after="20"/>
              <w:ind w:left="20"/>
              <w:jc w:val="both"/>
            </w:pPr>
            <w:r>
              <w:rPr>
                <w:rFonts w:ascii="Times New Roman"/>
                <w:b w:val="false"/>
                <w:i w:val="false"/>
                <w:color w:val="000000"/>
                <w:sz w:val="20"/>
              </w:rPr>
              <w:t>
78.</w:t>
            </w:r>
          </w:p>
          <w:bookmarkEnd w:id="110"/>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стратегии и планы развития национальных управляющих холдингов, национальных холдингов, национальных компаний и национальных институтов развития с учетом Программы и декомпозиции целевых индикаторов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постановления Правительства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АО "НУХ "КазАгро" (по согласованию), АО "ФНБ" Самрук-Казына" (по согласованию), национальные компании, институты развития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1"/>
          <w:p>
            <w:pPr>
              <w:spacing w:after="20"/>
              <w:ind w:left="20"/>
              <w:jc w:val="both"/>
            </w:pPr>
            <w:r>
              <w:rPr>
                <w:rFonts w:ascii="Times New Roman"/>
                <w:b w:val="false"/>
                <w:i w:val="false"/>
                <w:color w:val="000000"/>
                <w:sz w:val="20"/>
              </w:rPr>
              <w:t>
79.</w:t>
            </w:r>
          </w:p>
          <w:bookmarkEnd w:id="111"/>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Подведение итогов индустриализации с участием Главы государства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2016 году два раза в год, </w:t>
            </w:r>
            <w:r>
              <w:br/>
            </w:r>
            <w:r>
              <w:rPr>
                <w:rFonts w:ascii="Times New Roman"/>
                <w:b w:val="false"/>
                <w:i w:val="false"/>
                <w:color w:val="000000"/>
                <w:sz w:val="20"/>
              </w:rPr>
              <w:t>2017-2019 годы - раз в год</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МИК, МНЭ, МЭ, МСХ, акиматы областей, городов Алматы и Астаны, НПП (по согласованию), АО "НУХ "Байтерек" (по согласованию), АО "КазАгро"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981,0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2"/>
          <w:p>
            <w:pPr>
              <w:spacing w:after="20"/>
              <w:ind w:left="20"/>
              <w:jc w:val="both"/>
            </w:pPr>
            <w:r>
              <w:rPr>
                <w:rFonts w:ascii="Times New Roman"/>
                <w:b w:val="false"/>
                <w:i w:val="false"/>
                <w:color w:val="000000"/>
                <w:sz w:val="20"/>
              </w:rPr>
              <w:t>
80.</w:t>
            </w:r>
          </w:p>
          <w:bookmarkEnd w:id="112"/>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совершенствованию системы государственной поддержки обрабатывающей промышленности в рамках Программы, в том числе в части повышения эффективности ее координации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на КПР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год до 1 марта года, следующего за отчетным 2017-2019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МЭ, НПП, АО "НУХ "Байтерек" (по согласованию), АО "НУХ "КазАгро" (по согласованию), АО "КИРИ" (по согласованию), АО "NADLoC" (по согласованию), АО НАЭИ "KazNex Invest"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3"/>
          <w:p>
            <w:pPr>
              <w:spacing w:after="20"/>
              <w:ind w:left="20"/>
              <w:jc w:val="both"/>
            </w:pPr>
            <w:r>
              <w:rPr>
                <w:rFonts w:ascii="Times New Roman"/>
                <w:b w:val="false"/>
                <w:i w:val="false"/>
                <w:color w:val="000000"/>
                <w:sz w:val="20"/>
              </w:rPr>
              <w:t>
81.</w:t>
            </w:r>
          </w:p>
          <w:bookmarkEnd w:id="113"/>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Вынесение вопросов по реализации государственной политики в сфере обрабатывающей промышленности на рассмотрение Комиссии по промышленному развитию</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КПР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мере необходимости в течение 2017-2019 годов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4"/>
          <w:p>
            <w:pPr>
              <w:spacing w:after="20"/>
              <w:ind w:left="20"/>
              <w:jc w:val="both"/>
            </w:pPr>
            <w:r>
              <w:rPr>
                <w:rFonts w:ascii="Times New Roman"/>
                <w:b w:val="false"/>
                <w:i w:val="false"/>
                <w:color w:val="000000"/>
                <w:sz w:val="20"/>
              </w:rPr>
              <w:t>
82.</w:t>
            </w:r>
          </w:p>
          <w:bookmarkEnd w:id="114"/>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публикации по индикаторам и показателям результатов Программы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бюллетень</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до 20 числа месяца, следующего за отчетным периодоми 2015-2019 годами</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5"/>
          <w:p>
            <w:pPr>
              <w:spacing w:after="20"/>
              <w:ind w:left="20"/>
              <w:jc w:val="both"/>
            </w:pPr>
            <w:r>
              <w:rPr>
                <w:rFonts w:ascii="Times New Roman"/>
                <w:b w:val="false"/>
                <w:i w:val="false"/>
                <w:color w:val="000000"/>
                <w:sz w:val="20"/>
              </w:rPr>
              <w:t>
83.</w:t>
            </w:r>
          </w:p>
          <w:bookmarkEnd w:id="115"/>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информации по реализации Программы в регионах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к 25-му числу месяца, следующего за отчетными 2016-2019 годами</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Алматы и Астаны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6"/>
          <w:p>
            <w:pPr>
              <w:spacing w:after="20"/>
              <w:ind w:left="20"/>
              <w:jc w:val="both"/>
            </w:pPr>
            <w:r>
              <w:rPr>
                <w:rFonts w:ascii="Times New Roman"/>
                <w:b w:val="false"/>
                <w:i w:val="false"/>
                <w:color w:val="000000"/>
                <w:sz w:val="20"/>
              </w:rPr>
              <w:t>
84.</w:t>
            </w:r>
          </w:p>
          <w:bookmarkEnd w:id="116"/>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Утверждение уполномоченным органом формы отчетности операторов инструментов государственной поддержки об оказанных мерах поддержки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 года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заинтересованные государственные органы и организации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7"/>
          <w:p>
            <w:pPr>
              <w:spacing w:after="20"/>
              <w:ind w:left="20"/>
              <w:jc w:val="both"/>
            </w:pPr>
            <w:r>
              <w:rPr>
                <w:rFonts w:ascii="Times New Roman"/>
                <w:b w:val="false"/>
                <w:i w:val="false"/>
                <w:color w:val="000000"/>
                <w:sz w:val="20"/>
              </w:rPr>
              <w:t>
85.</w:t>
            </w:r>
          </w:p>
          <w:bookmarkEnd w:id="117"/>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по оказанным мерам государственной поддержки (по утвержденной форме)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МИР, МНЭ, акиматы областей, городов Алматы и Астаны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до 30 числа месяца, следующего за отчетным кварталом 2017-2019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 АО "НУХ "КазАгро" (по согласованию), АО "КИРИ" (по согласованию), АО НАЭИ "KazNex Invest" (по согласованию), АО "NADLoC"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8"/>
          <w:p>
            <w:pPr>
              <w:spacing w:after="20"/>
              <w:ind w:left="20"/>
              <w:jc w:val="both"/>
            </w:pPr>
            <w:r>
              <w:rPr>
                <w:rFonts w:ascii="Times New Roman"/>
                <w:b w:val="false"/>
                <w:i w:val="false"/>
                <w:color w:val="000000"/>
                <w:sz w:val="20"/>
              </w:rPr>
              <w:t>
86.</w:t>
            </w:r>
          </w:p>
          <w:bookmarkEnd w:id="118"/>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Информационно-аналитическое сопровождение (консультационные услуги) в области развития приоритетных секторов экономики, включая индустриально-инновационное развитие регионов, отраслевой и интеграционный аспекты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полугодие 2015-2019 годы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"КИРИ"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9"/>
          <w:p>
            <w:pPr>
              <w:spacing w:after="20"/>
              <w:ind w:left="20"/>
              <w:jc w:val="both"/>
            </w:pPr>
            <w:r>
              <w:rPr>
                <w:rFonts w:ascii="Times New Roman"/>
                <w:b w:val="false"/>
                <w:i w:val="false"/>
                <w:color w:val="000000"/>
                <w:sz w:val="20"/>
              </w:rPr>
              <w:t>
87.</w:t>
            </w:r>
          </w:p>
          <w:bookmarkEnd w:id="119"/>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в рамках мониторинга программы оперативного информирования населения о ходе индустриализации, включая отечественную и мировую промышленную статистику, материалы о запуске и ходе реализации крупнейших индустриальных проектов, иных мероприятиях с обеспечением "обратной связи"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Публикация материалов на интернет-ресурсах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2016-2019 годов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"КИРИ" (по согласованию), НПП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(102)</w:t>
            </w:r>
          </w:p>
        </w:tc>
      </w:tr>
    </w:tbl>
    <w:bookmarkStart w:name="z136" w:id="120"/>
    <w:p>
      <w:pPr>
        <w:spacing w:after="0"/>
        <w:ind w:left="0"/>
        <w:jc w:val="both"/>
      </w:pPr>
      <w:r>
        <w:rPr>
          <w:rFonts w:ascii="Times New Roman"/>
          <w:b w:val="false"/>
          <w:i w:val="false"/>
          <w:color w:val="000000"/>
          <w:sz w:val="28"/>
        </w:rPr>
        <w:t>
       Примечание: расшифровка аббревиатур:</w:t>
      </w:r>
    </w:p>
    <w:bookmarkEnd w:id="120"/>
    <w:tbl>
      <w:tblPr>
        <w:tblW w:w="0" w:type="auto"/>
        <w:tblCellSpacing w:w="0" w:type="auto"/>
        <w:tblBorders>
          <w:top w:val="none"/>
          <w:left w:val="none"/>
          <w:bottom w:val="none"/>
          <w:right w:val="none"/>
          <w:insideH w:val="none"/>
          <w:insideV w:val="none"/>
        </w:tblBorders>
      </w:tblPr>
      <w:tblGrid>
        <w:gridCol w:w="4471"/>
        <w:gridCol w:w="7829"/>
      </w:tblGrid>
      <w:tr>
        <w:trPr>
          <w:trHeight w:val="30" w:hRule="atLeast"/>
        </w:trPr>
        <w:tc>
          <w:tcPr>
            <w:tcW w:w="4471" w:type="dxa"/>
            <w:tcBorders/>
            <w:tcMar>
              <w:top w:w="15" w:type="dxa"/>
              <w:left w:w="15" w:type="dxa"/>
              <w:bottom w:w="15" w:type="dxa"/>
              <w:right w:w="15" w:type="dxa"/>
            </w:tcMar>
            <w:vAlign w:val="center"/>
          </w:tcPr>
          <w:bookmarkStart w:name="z137" w:id="121"/>
          <w:p>
            <w:pPr>
              <w:spacing w:after="20"/>
              <w:ind w:left="20"/>
              <w:jc w:val="both"/>
            </w:pPr>
            <w:r>
              <w:rPr>
                <w:rFonts w:ascii="Times New Roman"/>
                <w:b w:val="false"/>
                <w:i w:val="false"/>
                <w:color w:val="000000"/>
                <w:sz w:val="20"/>
              </w:rPr>
              <w:t>
МСХ</w:t>
            </w:r>
          </w:p>
          <w:bookmarkEnd w:id="121"/>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сельского хозяйства Республики Казахстан</w:t>
            </w:r>
          </w:p>
        </w:tc>
      </w:tr>
      <w:tr>
        <w:trPr>
          <w:trHeight w:val="30" w:hRule="atLeast"/>
        </w:trPr>
        <w:tc>
          <w:tcPr>
            <w:tcW w:w="4471" w:type="dxa"/>
            <w:tcBorders/>
            <w:tcMar>
              <w:top w:w="15" w:type="dxa"/>
              <w:left w:w="15" w:type="dxa"/>
              <w:bottom w:w="15" w:type="dxa"/>
              <w:right w:w="15" w:type="dxa"/>
            </w:tcMar>
            <w:vAlign w:val="center"/>
          </w:tcPr>
          <w:bookmarkStart w:name="z138" w:id="122"/>
          <w:p>
            <w:pPr>
              <w:spacing w:after="20"/>
              <w:ind w:left="20"/>
              <w:jc w:val="both"/>
            </w:pPr>
            <w:r>
              <w:rPr>
                <w:rFonts w:ascii="Times New Roman"/>
                <w:b w:val="false"/>
                <w:i w:val="false"/>
                <w:color w:val="000000"/>
                <w:sz w:val="20"/>
              </w:rPr>
              <w:t>
АО</w:t>
            </w:r>
          </w:p>
          <w:bookmarkEnd w:id="122"/>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w:t>
            </w:r>
          </w:p>
        </w:tc>
      </w:tr>
      <w:tr>
        <w:trPr>
          <w:trHeight w:val="30" w:hRule="atLeast"/>
        </w:trPr>
        <w:tc>
          <w:tcPr>
            <w:tcW w:w="4471" w:type="dxa"/>
            <w:tcBorders/>
            <w:tcMar>
              <w:top w:w="15" w:type="dxa"/>
              <w:left w:w="15" w:type="dxa"/>
              <w:bottom w:w="15" w:type="dxa"/>
              <w:right w:w="15" w:type="dxa"/>
            </w:tcMar>
            <w:vAlign w:val="center"/>
          </w:tcPr>
          <w:bookmarkStart w:name="z139" w:id="123"/>
          <w:p>
            <w:pPr>
              <w:spacing w:after="20"/>
              <w:ind w:left="20"/>
              <w:jc w:val="both"/>
            </w:pPr>
            <w:r>
              <w:rPr>
                <w:rFonts w:ascii="Times New Roman"/>
                <w:b w:val="false"/>
                <w:i w:val="false"/>
                <w:color w:val="000000"/>
                <w:sz w:val="20"/>
              </w:rPr>
              <w:t>
</w:t>
            </w:r>
            <w:r>
              <w:rPr>
                <w:rFonts w:ascii="Times New Roman"/>
                <w:b/>
                <w:i w:val="false"/>
                <w:color w:val="000000"/>
                <w:sz w:val="20"/>
              </w:rPr>
              <w:t>СЭЗ</w:t>
            </w:r>
          </w:p>
          <w:bookmarkEnd w:id="123"/>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val="false"/>
                <w:color w:val="000000"/>
                <w:sz w:val="20"/>
              </w:rPr>
              <w:t xml:space="preserve"> </w:t>
            </w:r>
            <w:r>
              <w:rPr>
                <w:rFonts w:ascii="Times New Roman"/>
                <w:b/>
                <w:i w:val="false"/>
                <w:color w:val="000000"/>
                <w:sz w:val="20"/>
              </w:rPr>
              <w:t>специальная экономическая зона</w:t>
            </w:r>
          </w:p>
        </w:tc>
      </w:tr>
      <w:tr>
        <w:trPr>
          <w:trHeight w:val="30" w:hRule="atLeast"/>
        </w:trPr>
        <w:tc>
          <w:tcPr>
            <w:tcW w:w="4471" w:type="dxa"/>
            <w:tcBorders/>
            <w:tcMar>
              <w:top w:w="15" w:type="dxa"/>
              <w:left w:w="15" w:type="dxa"/>
              <w:bottom w:w="15" w:type="dxa"/>
              <w:right w:w="15" w:type="dxa"/>
            </w:tcMar>
            <w:vAlign w:val="center"/>
          </w:tcPr>
          <w:bookmarkStart w:name="z140" w:id="124"/>
          <w:p>
            <w:pPr>
              <w:spacing w:after="20"/>
              <w:ind w:left="20"/>
              <w:jc w:val="both"/>
            </w:pPr>
            <w:r>
              <w:rPr>
                <w:rFonts w:ascii="Times New Roman"/>
                <w:b w:val="false"/>
                <w:i w:val="false"/>
                <w:color w:val="000000"/>
                <w:sz w:val="20"/>
              </w:rPr>
              <w:t xml:space="preserve">
АО "НУХ "Байтерек" </w:t>
            </w:r>
          </w:p>
          <w:bookmarkEnd w:id="124"/>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национальный управляющий холдинг "Байтерек"</w:t>
            </w:r>
          </w:p>
        </w:tc>
      </w:tr>
      <w:tr>
        <w:trPr>
          <w:trHeight w:val="30" w:hRule="atLeast"/>
        </w:trPr>
        <w:tc>
          <w:tcPr>
            <w:tcW w:w="4471" w:type="dxa"/>
            <w:tcBorders/>
            <w:tcMar>
              <w:top w:w="15" w:type="dxa"/>
              <w:left w:w="15" w:type="dxa"/>
              <w:bottom w:w="15" w:type="dxa"/>
              <w:right w:w="15" w:type="dxa"/>
            </w:tcMar>
            <w:vAlign w:val="center"/>
          </w:tcPr>
          <w:bookmarkStart w:name="z141" w:id="125"/>
          <w:p>
            <w:pPr>
              <w:spacing w:after="20"/>
              <w:ind w:left="20"/>
              <w:jc w:val="both"/>
            </w:pPr>
            <w:r>
              <w:rPr>
                <w:rFonts w:ascii="Times New Roman"/>
                <w:b w:val="false"/>
                <w:i w:val="false"/>
                <w:color w:val="000000"/>
                <w:sz w:val="20"/>
              </w:rPr>
              <w:t>
МОН</w:t>
            </w:r>
          </w:p>
          <w:bookmarkEnd w:id="125"/>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образования и науки Республики Казахстан</w:t>
            </w:r>
          </w:p>
        </w:tc>
      </w:tr>
      <w:tr>
        <w:trPr>
          <w:trHeight w:val="30" w:hRule="atLeast"/>
        </w:trPr>
        <w:tc>
          <w:tcPr>
            <w:tcW w:w="4471" w:type="dxa"/>
            <w:tcBorders/>
            <w:tcMar>
              <w:top w:w="15" w:type="dxa"/>
              <w:left w:w="15" w:type="dxa"/>
              <w:bottom w:w="15" w:type="dxa"/>
              <w:right w:w="15" w:type="dxa"/>
            </w:tcMar>
            <w:vAlign w:val="center"/>
          </w:tcPr>
          <w:bookmarkStart w:name="z142" w:id="126"/>
          <w:p>
            <w:pPr>
              <w:spacing w:after="20"/>
              <w:ind w:left="20"/>
              <w:jc w:val="both"/>
            </w:pPr>
            <w:r>
              <w:rPr>
                <w:rFonts w:ascii="Times New Roman"/>
                <w:b w:val="false"/>
                <w:i w:val="false"/>
                <w:color w:val="000000"/>
                <w:sz w:val="20"/>
              </w:rPr>
              <w:t>
ФРП "Даму"</w:t>
            </w:r>
          </w:p>
          <w:bookmarkEnd w:id="126"/>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Фонд развития предпринимательства "Даму"</w:t>
            </w:r>
          </w:p>
        </w:tc>
      </w:tr>
      <w:tr>
        <w:trPr>
          <w:trHeight w:val="30" w:hRule="atLeast"/>
        </w:trPr>
        <w:tc>
          <w:tcPr>
            <w:tcW w:w="4471" w:type="dxa"/>
            <w:tcBorders/>
            <w:tcMar>
              <w:top w:w="15" w:type="dxa"/>
              <w:left w:w="15" w:type="dxa"/>
              <w:bottom w:w="15" w:type="dxa"/>
              <w:right w:w="15" w:type="dxa"/>
            </w:tcMar>
            <w:vAlign w:val="center"/>
          </w:tcPr>
          <w:bookmarkStart w:name="z143" w:id="127"/>
          <w:p>
            <w:pPr>
              <w:spacing w:after="20"/>
              <w:ind w:left="20"/>
              <w:jc w:val="both"/>
            </w:pPr>
            <w:r>
              <w:rPr>
                <w:rFonts w:ascii="Times New Roman"/>
                <w:b w:val="false"/>
                <w:i w:val="false"/>
                <w:color w:val="000000"/>
                <w:sz w:val="20"/>
              </w:rPr>
              <w:t xml:space="preserve">
АКФ </w:t>
            </w:r>
          </w:p>
          <w:bookmarkEnd w:id="127"/>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автономный кластерный фонд</w:t>
            </w:r>
          </w:p>
        </w:tc>
      </w:tr>
      <w:tr>
        <w:trPr>
          <w:trHeight w:val="30" w:hRule="atLeast"/>
        </w:trPr>
        <w:tc>
          <w:tcPr>
            <w:tcW w:w="4471" w:type="dxa"/>
            <w:tcBorders/>
            <w:tcMar>
              <w:top w:w="15" w:type="dxa"/>
              <w:left w:w="15" w:type="dxa"/>
              <w:bottom w:w="15" w:type="dxa"/>
              <w:right w:w="15" w:type="dxa"/>
            </w:tcMar>
            <w:vAlign w:val="center"/>
          </w:tcPr>
          <w:bookmarkStart w:name="z144" w:id="128"/>
          <w:p>
            <w:pPr>
              <w:spacing w:after="20"/>
              <w:ind w:left="20"/>
              <w:jc w:val="both"/>
            </w:pPr>
            <w:r>
              <w:rPr>
                <w:rFonts w:ascii="Times New Roman"/>
                <w:b w:val="false"/>
                <w:i w:val="false"/>
                <w:color w:val="000000"/>
                <w:sz w:val="20"/>
              </w:rPr>
              <w:t>
МЗСР</w:t>
            </w:r>
          </w:p>
          <w:bookmarkEnd w:id="128"/>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здравоохранения и социального развития Республики Казахстан</w:t>
            </w:r>
          </w:p>
        </w:tc>
      </w:tr>
      <w:tr>
        <w:trPr>
          <w:trHeight w:val="30" w:hRule="atLeast"/>
        </w:trPr>
        <w:tc>
          <w:tcPr>
            <w:tcW w:w="4471" w:type="dxa"/>
            <w:tcBorders/>
            <w:tcMar>
              <w:top w:w="15" w:type="dxa"/>
              <w:left w:w="15" w:type="dxa"/>
              <w:bottom w:w="15" w:type="dxa"/>
              <w:right w:w="15" w:type="dxa"/>
            </w:tcMar>
            <w:vAlign w:val="center"/>
          </w:tcPr>
          <w:bookmarkStart w:name="z145" w:id="129"/>
          <w:p>
            <w:pPr>
              <w:spacing w:after="20"/>
              <w:ind w:left="20"/>
              <w:jc w:val="both"/>
            </w:pPr>
            <w:r>
              <w:rPr>
                <w:rFonts w:ascii="Times New Roman"/>
                <w:b w:val="false"/>
                <w:i w:val="false"/>
                <w:color w:val="000000"/>
                <w:sz w:val="20"/>
              </w:rPr>
              <w:t>
ЕМПС</w:t>
            </w:r>
          </w:p>
          <w:bookmarkEnd w:id="129"/>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Евразийский межправительственный совет</w:t>
            </w:r>
          </w:p>
        </w:tc>
      </w:tr>
      <w:tr>
        <w:trPr>
          <w:trHeight w:val="30" w:hRule="atLeast"/>
        </w:trPr>
        <w:tc>
          <w:tcPr>
            <w:tcW w:w="4471" w:type="dxa"/>
            <w:tcBorders/>
            <w:tcMar>
              <w:top w:w="15" w:type="dxa"/>
              <w:left w:w="15" w:type="dxa"/>
              <w:bottom w:w="15" w:type="dxa"/>
              <w:right w:w="15" w:type="dxa"/>
            </w:tcMar>
            <w:vAlign w:val="center"/>
          </w:tcPr>
          <w:bookmarkStart w:name="z146" w:id="130"/>
          <w:p>
            <w:pPr>
              <w:spacing w:after="20"/>
              <w:ind w:left="20"/>
              <w:jc w:val="both"/>
            </w:pPr>
            <w:r>
              <w:rPr>
                <w:rFonts w:ascii="Times New Roman"/>
                <w:b w:val="false"/>
                <w:i w:val="false"/>
                <w:color w:val="000000"/>
                <w:sz w:val="20"/>
              </w:rPr>
              <w:t>
</w:t>
            </w:r>
            <w:r>
              <w:rPr>
                <w:rFonts w:ascii="Times New Roman"/>
                <w:b/>
                <w:i w:val="false"/>
                <w:color w:val="000000"/>
                <w:sz w:val="20"/>
              </w:rPr>
              <w:t>ЕАЭС</w:t>
            </w:r>
          </w:p>
          <w:bookmarkEnd w:id="130"/>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val="false"/>
                <w:color w:val="000000"/>
                <w:sz w:val="20"/>
              </w:rPr>
              <w:t>Евразийский экономический союз</w:t>
            </w:r>
          </w:p>
        </w:tc>
      </w:tr>
      <w:tr>
        <w:trPr>
          <w:trHeight w:val="30" w:hRule="atLeast"/>
        </w:trPr>
        <w:tc>
          <w:tcPr>
            <w:tcW w:w="4471" w:type="dxa"/>
            <w:tcBorders/>
            <w:tcMar>
              <w:top w:w="15" w:type="dxa"/>
              <w:left w:w="15" w:type="dxa"/>
              <w:bottom w:w="15" w:type="dxa"/>
              <w:right w:w="15" w:type="dxa"/>
            </w:tcMar>
            <w:vAlign w:val="center"/>
          </w:tcPr>
          <w:bookmarkStart w:name="z147" w:id="131"/>
          <w:p>
            <w:pPr>
              <w:spacing w:after="20"/>
              <w:ind w:left="20"/>
              <w:jc w:val="both"/>
            </w:pPr>
            <w:r>
              <w:rPr>
                <w:rFonts w:ascii="Times New Roman"/>
                <w:b w:val="false"/>
                <w:i w:val="false"/>
                <w:color w:val="000000"/>
                <w:sz w:val="20"/>
              </w:rPr>
              <w:t>
БВУ</w:t>
            </w:r>
          </w:p>
          <w:bookmarkEnd w:id="131"/>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w:t>
            </w:r>
            <w:r>
              <w:rPr>
                <w:rFonts w:ascii="Times New Roman"/>
                <w:b/>
                <w:i w:val="false"/>
                <w:color w:val="000000"/>
                <w:sz w:val="20"/>
              </w:rPr>
              <w:t>банки второго уровня</w:t>
            </w:r>
          </w:p>
        </w:tc>
      </w:tr>
      <w:tr>
        <w:trPr>
          <w:trHeight w:val="30" w:hRule="atLeast"/>
        </w:trPr>
        <w:tc>
          <w:tcPr>
            <w:tcW w:w="4471" w:type="dxa"/>
            <w:tcBorders/>
            <w:tcMar>
              <w:top w:w="15" w:type="dxa"/>
              <w:left w:w="15" w:type="dxa"/>
              <w:bottom w:w="15" w:type="dxa"/>
              <w:right w:w="15" w:type="dxa"/>
            </w:tcMar>
            <w:vAlign w:val="center"/>
          </w:tcPr>
          <w:bookmarkStart w:name="z148" w:id="132"/>
          <w:p>
            <w:pPr>
              <w:spacing w:after="20"/>
              <w:ind w:left="20"/>
              <w:jc w:val="both"/>
            </w:pPr>
            <w:r>
              <w:rPr>
                <w:rFonts w:ascii="Times New Roman"/>
                <w:b w:val="false"/>
                <w:i w:val="false"/>
                <w:color w:val="000000"/>
                <w:sz w:val="20"/>
              </w:rPr>
              <w:t>
ДЗЗ</w:t>
            </w:r>
          </w:p>
          <w:bookmarkEnd w:id="132"/>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дистанционное зондирование земли</w:t>
            </w:r>
          </w:p>
        </w:tc>
      </w:tr>
      <w:tr>
        <w:trPr>
          <w:trHeight w:val="30" w:hRule="atLeast"/>
        </w:trPr>
        <w:tc>
          <w:tcPr>
            <w:tcW w:w="4471" w:type="dxa"/>
            <w:tcBorders/>
            <w:tcMar>
              <w:top w:w="15" w:type="dxa"/>
              <w:left w:w="15" w:type="dxa"/>
              <w:bottom w:w="15" w:type="dxa"/>
              <w:right w:w="15" w:type="dxa"/>
            </w:tcMar>
            <w:vAlign w:val="center"/>
          </w:tcPr>
          <w:bookmarkStart w:name="z149" w:id="133"/>
          <w:p>
            <w:pPr>
              <w:spacing w:after="20"/>
              <w:ind w:left="20"/>
              <w:jc w:val="both"/>
            </w:pPr>
            <w:r>
              <w:rPr>
                <w:rFonts w:ascii="Times New Roman"/>
                <w:b w:val="false"/>
                <w:i w:val="false"/>
                <w:color w:val="000000"/>
                <w:sz w:val="20"/>
              </w:rPr>
              <w:t>
МИО</w:t>
            </w:r>
          </w:p>
          <w:bookmarkEnd w:id="133"/>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местные исполнительные органы</w:t>
            </w:r>
          </w:p>
        </w:tc>
      </w:tr>
      <w:tr>
        <w:trPr>
          <w:trHeight w:val="30" w:hRule="atLeast"/>
        </w:trPr>
        <w:tc>
          <w:tcPr>
            <w:tcW w:w="4471" w:type="dxa"/>
            <w:tcBorders/>
            <w:tcMar>
              <w:top w:w="15" w:type="dxa"/>
              <w:left w:w="15" w:type="dxa"/>
              <w:bottom w:w="15" w:type="dxa"/>
              <w:right w:w="15" w:type="dxa"/>
            </w:tcMar>
            <w:vAlign w:val="center"/>
          </w:tcPr>
          <w:bookmarkStart w:name="z150" w:id="134"/>
          <w:p>
            <w:pPr>
              <w:spacing w:after="20"/>
              <w:ind w:left="20"/>
              <w:jc w:val="both"/>
            </w:pPr>
            <w:r>
              <w:rPr>
                <w:rFonts w:ascii="Times New Roman"/>
                <w:b w:val="false"/>
                <w:i w:val="false"/>
                <w:color w:val="000000"/>
                <w:sz w:val="20"/>
              </w:rPr>
              <w:t>
ВУЗ</w:t>
            </w:r>
          </w:p>
          <w:bookmarkEnd w:id="134"/>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высшее учебное заведение</w:t>
            </w:r>
          </w:p>
        </w:tc>
      </w:tr>
      <w:tr>
        <w:trPr>
          <w:trHeight w:val="30" w:hRule="atLeast"/>
        </w:trPr>
        <w:tc>
          <w:tcPr>
            <w:tcW w:w="4471" w:type="dxa"/>
            <w:tcBorders/>
            <w:tcMar>
              <w:top w:w="15" w:type="dxa"/>
              <w:left w:w="15" w:type="dxa"/>
              <w:bottom w:w="15" w:type="dxa"/>
              <w:right w:w="15" w:type="dxa"/>
            </w:tcMar>
            <w:vAlign w:val="center"/>
          </w:tcPr>
          <w:bookmarkStart w:name="z151" w:id="135"/>
          <w:p>
            <w:pPr>
              <w:spacing w:after="20"/>
              <w:ind w:left="20"/>
              <w:jc w:val="both"/>
            </w:pPr>
            <w:r>
              <w:rPr>
                <w:rFonts w:ascii="Times New Roman"/>
                <w:b w:val="false"/>
                <w:i w:val="false"/>
                <w:color w:val="000000"/>
                <w:sz w:val="20"/>
              </w:rPr>
              <w:t>
ТОО</w:t>
            </w:r>
          </w:p>
          <w:bookmarkEnd w:id="135"/>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товарищество с ограниченной ответственностью</w:t>
            </w:r>
          </w:p>
        </w:tc>
      </w:tr>
      <w:tr>
        <w:trPr>
          <w:trHeight w:val="30" w:hRule="atLeast"/>
        </w:trPr>
        <w:tc>
          <w:tcPr>
            <w:tcW w:w="4471" w:type="dxa"/>
            <w:tcBorders/>
            <w:tcMar>
              <w:top w:w="15" w:type="dxa"/>
              <w:left w:w="15" w:type="dxa"/>
              <w:bottom w:w="15" w:type="dxa"/>
              <w:right w:w="15" w:type="dxa"/>
            </w:tcMar>
            <w:vAlign w:val="center"/>
          </w:tcPr>
          <w:bookmarkStart w:name="z152" w:id="136"/>
          <w:p>
            <w:pPr>
              <w:spacing w:after="20"/>
              <w:ind w:left="20"/>
              <w:jc w:val="both"/>
            </w:pPr>
            <w:r>
              <w:rPr>
                <w:rFonts w:ascii="Times New Roman"/>
                <w:b w:val="false"/>
                <w:i w:val="false"/>
                <w:color w:val="000000"/>
                <w:sz w:val="20"/>
              </w:rPr>
              <w:t>
</w:t>
            </w:r>
            <w:r>
              <w:rPr>
                <w:rFonts w:ascii="Times New Roman"/>
                <w:b/>
                <w:i w:val="false"/>
                <w:color w:val="000000"/>
                <w:sz w:val="20"/>
              </w:rPr>
              <w:t>ИЗ</w:t>
            </w:r>
          </w:p>
          <w:bookmarkEnd w:id="136"/>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val="false"/>
                <w:color w:val="000000"/>
                <w:sz w:val="20"/>
              </w:rPr>
              <w:t xml:space="preserve"> </w:t>
            </w:r>
            <w:r>
              <w:rPr>
                <w:rFonts w:ascii="Times New Roman"/>
                <w:b/>
                <w:i w:val="false"/>
                <w:color w:val="000000"/>
                <w:sz w:val="20"/>
              </w:rPr>
              <w:t>и</w:t>
            </w:r>
            <w:r>
              <w:rPr>
                <w:rFonts w:ascii="Times New Roman"/>
                <w:b/>
                <w:i w:val="false"/>
                <w:color w:val="000000"/>
                <w:sz w:val="20"/>
              </w:rPr>
              <w:t>ндустриальная зона</w:t>
            </w:r>
            <w:r>
              <w:rPr>
                <w:rFonts w:ascii="Times New Roman"/>
                <w:b w:val="false"/>
                <w:i w:val="false"/>
                <w:color w:val="000000"/>
                <w:sz w:val="20"/>
              </w:rPr>
              <w:t> </w:t>
            </w:r>
          </w:p>
        </w:tc>
      </w:tr>
      <w:tr>
        <w:trPr>
          <w:trHeight w:val="30" w:hRule="atLeast"/>
        </w:trPr>
        <w:tc>
          <w:tcPr>
            <w:tcW w:w="4471" w:type="dxa"/>
            <w:tcBorders/>
            <w:tcMar>
              <w:top w:w="15" w:type="dxa"/>
              <w:left w:w="15" w:type="dxa"/>
              <w:bottom w:w="15" w:type="dxa"/>
              <w:right w:w="15" w:type="dxa"/>
            </w:tcMar>
            <w:vAlign w:val="center"/>
          </w:tcPr>
          <w:bookmarkStart w:name="z153" w:id="137"/>
          <w:p>
            <w:pPr>
              <w:spacing w:after="20"/>
              <w:ind w:left="20"/>
              <w:jc w:val="both"/>
            </w:pPr>
            <w:r>
              <w:rPr>
                <w:rFonts w:ascii="Times New Roman"/>
                <w:b w:val="false"/>
                <w:i w:val="false"/>
                <w:color w:val="000000"/>
                <w:sz w:val="20"/>
              </w:rPr>
              <w:t>
МИР</w:t>
            </w:r>
          </w:p>
          <w:bookmarkEnd w:id="137"/>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по инвестициям и развитию Республики Казахстан</w:t>
            </w:r>
          </w:p>
        </w:tc>
      </w:tr>
      <w:tr>
        <w:trPr>
          <w:trHeight w:val="30" w:hRule="atLeast"/>
        </w:trPr>
        <w:tc>
          <w:tcPr>
            <w:tcW w:w="4471" w:type="dxa"/>
            <w:tcBorders/>
            <w:tcMar>
              <w:top w:w="15" w:type="dxa"/>
              <w:left w:w="15" w:type="dxa"/>
              <w:bottom w:w="15" w:type="dxa"/>
              <w:right w:w="15" w:type="dxa"/>
            </w:tcMar>
            <w:vAlign w:val="center"/>
          </w:tcPr>
          <w:bookmarkStart w:name="z154" w:id="138"/>
          <w:p>
            <w:pPr>
              <w:spacing w:after="20"/>
              <w:ind w:left="20"/>
              <w:jc w:val="both"/>
            </w:pPr>
            <w:r>
              <w:rPr>
                <w:rFonts w:ascii="Times New Roman"/>
                <w:b w:val="false"/>
                <w:i w:val="false"/>
                <w:color w:val="000000"/>
                <w:sz w:val="20"/>
              </w:rPr>
              <w:t>
ПИТ</w:t>
            </w:r>
          </w:p>
          <w:bookmarkEnd w:id="138"/>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Парк инновационных технологий</w:t>
            </w:r>
          </w:p>
        </w:tc>
      </w:tr>
      <w:tr>
        <w:trPr>
          <w:trHeight w:val="30" w:hRule="atLeast"/>
        </w:trPr>
        <w:tc>
          <w:tcPr>
            <w:tcW w:w="4471" w:type="dxa"/>
            <w:tcBorders/>
            <w:tcMar>
              <w:top w:w="15" w:type="dxa"/>
              <w:left w:w="15" w:type="dxa"/>
              <w:bottom w:w="15" w:type="dxa"/>
              <w:right w:w="15" w:type="dxa"/>
            </w:tcMar>
            <w:vAlign w:val="center"/>
          </w:tcPr>
          <w:bookmarkStart w:name="z155" w:id="139"/>
          <w:p>
            <w:pPr>
              <w:spacing w:after="20"/>
              <w:ind w:left="20"/>
              <w:jc w:val="both"/>
            </w:pPr>
            <w:r>
              <w:rPr>
                <w:rFonts w:ascii="Times New Roman"/>
                <w:b w:val="false"/>
                <w:i w:val="false"/>
                <w:color w:val="000000"/>
                <w:sz w:val="20"/>
              </w:rPr>
              <w:t>
МФ</w:t>
            </w:r>
          </w:p>
          <w:bookmarkEnd w:id="139"/>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финансов Республики Казахстан</w:t>
            </w:r>
          </w:p>
        </w:tc>
      </w:tr>
      <w:tr>
        <w:trPr>
          <w:trHeight w:val="30" w:hRule="atLeast"/>
        </w:trPr>
        <w:tc>
          <w:tcPr>
            <w:tcW w:w="4471" w:type="dxa"/>
            <w:tcBorders/>
            <w:tcMar>
              <w:top w:w="15" w:type="dxa"/>
              <w:left w:w="15" w:type="dxa"/>
              <w:bottom w:w="15" w:type="dxa"/>
              <w:right w:w="15" w:type="dxa"/>
            </w:tcMar>
            <w:vAlign w:val="center"/>
          </w:tcPr>
          <w:bookmarkStart w:name="z156" w:id="140"/>
          <w:p>
            <w:pPr>
              <w:spacing w:after="20"/>
              <w:ind w:left="20"/>
              <w:jc w:val="both"/>
            </w:pPr>
            <w:r>
              <w:rPr>
                <w:rFonts w:ascii="Times New Roman"/>
                <w:b w:val="false"/>
                <w:i w:val="false"/>
                <w:color w:val="000000"/>
                <w:sz w:val="20"/>
              </w:rPr>
              <w:t>
МОАП</w:t>
            </w:r>
          </w:p>
          <w:bookmarkEnd w:id="140"/>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оборонной и аэрокосмической промышленности Республики Казахстан</w:t>
            </w:r>
          </w:p>
        </w:tc>
      </w:tr>
      <w:tr>
        <w:trPr>
          <w:trHeight w:val="30" w:hRule="atLeast"/>
        </w:trPr>
        <w:tc>
          <w:tcPr>
            <w:tcW w:w="4471" w:type="dxa"/>
            <w:tcBorders/>
            <w:tcMar>
              <w:top w:w="15" w:type="dxa"/>
              <w:left w:w="15" w:type="dxa"/>
              <w:bottom w:w="15" w:type="dxa"/>
              <w:right w:w="15" w:type="dxa"/>
            </w:tcMar>
            <w:vAlign w:val="center"/>
          </w:tcPr>
          <w:bookmarkStart w:name="z157" w:id="141"/>
          <w:p>
            <w:pPr>
              <w:spacing w:after="20"/>
              <w:ind w:left="20"/>
              <w:jc w:val="both"/>
            </w:pPr>
            <w:r>
              <w:rPr>
                <w:rFonts w:ascii="Times New Roman"/>
                <w:b w:val="false"/>
                <w:i w:val="false"/>
                <w:color w:val="000000"/>
                <w:sz w:val="20"/>
              </w:rPr>
              <w:t>
РК</w:t>
            </w:r>
          </w:p>
          <w:bookmarkEnd w:id="141"/>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 Казахстан</w:t>
            </w:r>
          </w:p>
        </w:tc>
      </w:tr>
      <w:tr>
        <w:trPr>
          <w:trHeight w:val="30" w:hRule="atLeast"/>
        </w:trPr>
        <w:tc>
          <w:tcPr>
            <w:tcW w:w="4471" w:type="dxa"/>
            <w:tcBorders/>
            <w:tcMar>
              <w:top w:w="15" w:type="dxa"/>
              <w:left w:w="15" w:type="dxa"/>
              <w:bottom w:w="15" w:type="dxa"/>
              <w:right w:w="15" w:type="dxa"/>
            </w:tcMar>
            <w:vAlign w:val="center"/>
          </w:tcPr>
          <w:bookmarkStart w:name="z158" w:id="142"/>
          <w:p>
            <w:pPr>
              <w:spacing w:after="20"/>
              <w:ind w:left="20"/>
              <w:jc w:val="both"/>
            </w:pPr>
            <w:r>
              <w:rPr>
                <w:rFonts w:ascii="Times New Roman"/>
                <w:b w:val="false"/>
                <w:i w:val="false"/>
                <w:color w:val="000000"/>
                <w:sz w:val="20"/>
              </w:rPr>
              <w:t>
БРК</w:t>
            </w:r>
          </w:p>
          <w:bookmarkEnd w:id="142"/>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Банк развития Казахстана</w:t>
            </w:r>
          </w:p>
        </w:tc>
      </w:tr>
      <w:tr>
        <w:trPr>
          <w:trHeight w:val="30" w:hRule="atLeast"/>
        </w:trPr>
        <w:tc>
          <w:tcPr>
            <w:tcW w:w="4471" w:type="dxa"/>
            <w:tcBorders/>
            <w:tcMar>
              <w:top w:w="15" w:type="dxa"/>
              <w:left w:w="15" w:type="dxa"/>
              <w:bottom w:w="15" w:type="dxa"/>
              <w:right w:w="15" w:type="dxa"/>
            </w:tcMar>
            <w:vAlign w:val="center"/>
          </w:tcPr>
          <w:bookmarkStart w:name="z159" w:id="143"/>
          <w:p>
            <w:pPr>
              <w:spacing w:after="20"/>
              <w:ind w:left="20"/>
              <w:jc w:val="both"/>
            </w:pPr>
            <w:r>
              <w:rPr>
                <w:rFonts w:ascii="Times New Roman"/>
                <w:b w:val="false"/>
                <w:i w:val="false"/>
                <w:color w:val="000000"/>
                <w:sz w:val="20"/>
              </w:rPr>
              <w:t>
КИРИ</w:t>
            </w:r>
          </w:p>
          <w:bookmarkEnd w:id="143"/>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Казахстанский институт развития индустрии</w:t>
            </w:r>
          </w:p>
        </w:tc>
      </w:tr>
      <w:tr>
        <w:trPr>
          <w:trHeight w:val="30" w:hRule="atLeast"/>
        </w:trPr>
        <w:tc>
          <w:tcPr>
            <w:tcW w:w="4471" w:type="dxa"/>
            <w:tcBorders/>
            <w:tcMar>
              <w:top w:w="15" w:type="dxa"/>
              <w:left w:w="15" w:type="dxa"/>
              <w:bottom w:w="15" w:type="dxa"/>
              <w:right w:w="15" w:type="dxa"/>
            </w:tcMar>
            <w:vAlign w:val="center"/>
          </w:tcPr>
          <w:bookmarkStart w:name="z160" w:id="144"/>
          <w:p>
            <w:pPr>
              <w:spacing w:after="20"/>
              <w:ind w:left="20"/>
              <w:jc w:val="both"/>
            </w:pPr>
            <w:r>
              <w:rPr>
                <w:rFonts w:ascii="Times New Roman"/>
                <w:b w:val="false"/>
                <w:i w:val="false"/>
                <w:color w:val="000000"/>
                <w:sz w:val="20"/>
              </w:rPr>
              <w:t xml:space="preserve">
ССП </w:t>
            </w:r>
          </w:p>
          <w:bookmarkEnd w:id="144"/>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собственные средства предприятия</w:t>
            </w:r>
          </w:p>
        </w:tc>
      </w:tr>
      <w:tr>
        <w:trPr>
          <w:trHeight w:val="30" w:hRule="atLeast"/>
        </w:trPr>
        <w:tc>
          <w:tcPr>
            <w:tcW w:w="4471" w:type="dxa"/>
            <w:tcBorders/>
            <w:tcMar>
              <w:top w:w="15" w:type="dxa"/>
              <w:left w:w="15" w:type="dxa"/>
              <w:bottom w:w="15" w:type="dxa"/>
              <w:right w:w="15" w:type="dxa"/>
            </w:tcMar>
            <w:vAlign w:val="center"/>
          </w:tcPr>
          <w:bookmarkStart w:name="z161" w:id="145"/>
          <w:p>
            <w:pPr>
              <w:spacing w:after="20"/>
              <w:ind w:left="20"/>
              <w:jc w:val="both"/>
            </w:pPr>
            <w:r>
              <w:rPr>
                <w:rFonts w:ascii="Times New Roman"/>
                <w:b w:val="false"/>
                <w:i w:val="false"/>
                <w:color w:val="000000"/>
                <w:sz w:val="20"/>
              </w:rPr>
              <w:t>
ЗС</w:t>
            </w:r>
          </w:p>
          <w:bookmarkEnd w:id="145"/>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заемные средства</w:t>
            </w:r>
          </w:p>
        </w:tc>
      </w:tr>
      <w:tr>
        <w:trPr>
          <w:trHeight w:val="30" w:hRule="atLeast"/>
        </w:trPr>
        <w:tc>
          <w:tcPr>
            <w:tcW w:w="4471" w:type="dxa"/>
            <w:tcBorders/>
            <w:tcMar>
              <w:top w:w="15" w:type="dxa"/>
              <w:left w:w="15" w:type="dxa"/>
              <w:bottom w:w="15" w:type="dxa"/>
              <w:right w:w="15" w:type="dxa"/>
            </w:tcMar>
            <w:vAlign w:val="center"/>
          </w:tcPr>
          <w:bookmarkStart w:name="z162" w:id="146"/>
          <w:p>
            <w:pPr>
              <w:spacing w:after="20"/>
              <w:ind w:left="20"/>
              <w:jc w:val="both"/>
            </w:pPr>
            <w:r>
              <w:rPr>
                <w:rFonts w:ascii="Times New Roman"/>
                <w:b w:val="false"/>
                <w:i w:val="false"/>
                <w:color w:val="000000"/>
                <w:sz w:val="20"/>
              </w:rPr>
              <w:t>
АО "КЭГ"</w:t>
            </w:r>
          </w:p>
          <w:bookmarkEnd w:id="146"/>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страховая компания АО "КазЭкспортГарант"</w:t>
            </w:r>
          </w:p>
        </w:tc>
      </w:tr>
      <w:tr>
        <w:trPr>
          <w:trHeight w:val="30" w:hRule="atLeast"/>
        </w:trPr>
        <w:tc>
          <w:tcPr>
            <w:tcW w:w="4471" w:type="dxa"/>
            <w:tcBorders/>
            <w:tcMar>
              <w:top w:w="15" w:type="dxa"/>
              <w:left w:w="15" w:type="dxa"/>
              <w:bottom w:w="15" w:type="dxa"/>
              <w:right w:w="15" w:type="dxa"/>
            </w:tcMar>
            <w:vAlign w:val="center"/>
          </w:tcPr>
          <w:bookmarkStart w:name="z163" w:id="147"/>
          <w:p>
            <w:pPr>
              <w:spacing w:after="20"/>
              <w:ind w:left="20"/>
              <w:jc w:val="both"/>
            </w:pPr>
            <w:r>
              <w:rPr>
                <w:rFonts w:ascii="Times New Roman"/>
                <w:b w:val="false"/>
                <w:i w:val="false"/>
                <w:color w:val="000000"/>
                <w:sz w:val="20"/>
              </w:rPr>
              <w:t xml:space="preserve">
АО НАЭИ </w:t>
            </w:r>
            <w:r>
              <w:br/>
            </w:r>
            <w:r>
              <w:rPr>
                <w:rFonts w:ascii="Times New Roman"/>
                <w:b w:val="false"/>
                <w:i w:val="false"/>
                <w:color w:val="000000"/>
                <w:sz w:val="20"/>
              </w:rPr>
              <w:t>
"KazNex Invest"</w:t>
            </w:r>
          </w:p>
          <w:bookmarkEnd w:id="147"/>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"Национальное агентство по экспорту и инвестициям "KAZNEX INVEST" </w:t>
            </w:r>
          </w:p>
        </w:tc>
      </w:tr>
      <w:tr>
        <w:trPr>
          <w:trHeight w:val="30" w:hRule="atLeast"/>
        </w:trPr>
        <w:tc>
          <w:tcPr>
            <w:tcW w:w="4471" w:type="dxa"/>
            <w:tcBorders/>
            <w:tcMar>
              <w:top w:w="15" w:type="dxa"/>
              <w:left w:w="15" w:type="dxa"/>
              <w:bottom w:w="15" w:type="dxa"/>
              <w:right w:w="15" w:type="dxa"/>
            </w:tcMar>
            <w:vAlign w:val="center"/>
          </w:tcPr>
          <w:bookmarkStart w:name="z164" w:id="148"/>
          <w:p>
            <w:pPr>
              <w:spacing w:after="20"/>
              <w:ind w:left="20"/>
              <w:jc w:val="both"/>
            </w:pPr>
            <w:r>
              <w:rPr>
                <w:rFonts w:ascii="Times New Roman"/>
                <w:b w:val="false"/>
                <w:i w:val="false"/>
                <w:color w:val="000000"/>
                <w:sz w:val="20"/>
              </w:rPr>
              <w:t>
ГЧП</w:t>
            </w:r>
          </w:p>
          <w:bookmarkEnd w:id="148"/>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государственно-частное партнерство</w:t>
            </w:r>
          </w:p>
        </w:tc>
      </w:tr>
      <w:tr>
        <w:trPr>
          <w:trHeight w:val="30" w:hRule="atLeast"/>
        </w:trPr>
        <w:tc>
          <w:tcPr>
            <w:tcW w:w="4471" w:type="dxa"/>
            <w:tcBorders/>
            <w:tcMar>
              <w:top w:w="15" w:type="dxa"/>
              <w:left w:w="15" w:type="dxa"/>
              <w:bottom w:w="15" w:type="dxa"/>
              <w:right w:w="15" w:type="dxa"/>
            </w:tcMar>
            <w:vAlign w:val="center"/>
          </w:tcPr>
          <w:bookmarkStart w:name="z165" w:id="149"/>
          <w:p>
            <w:pPr>
              <w:spacing w:after="20"/>
              <w:ind w:left="20"/>
              <w:jc w:val="both"/>
            </w:pPr>
            <w:r>
              <w:rPr>
                <w:rFonts w:ascii="Times New Roman"/>
                <w:b w:val="false"/>
                <w:i w:val="false"/>
                <w:color w:val="000000"/>
                <w:sz w:val="20"/>
              </w:rPr>
              <w:t>
НЦКПМС</w:t>
            </w:r>
          </w:p>
          <w:bookmarkEnd w:id="149"/>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Национальный центр по комплексной переработке минерального сырья</w:t>
            </w:r>
          </w:p>
        </w:tc>
      </w:tr>
      <w:tr>
        <w:trPr>
          <w:trHeight w:val="30" w:hRule="atLeast"/>
        </w:trPr>
        <w:tc>
          <w:tcPr>
            <w:tcW w:w="4471" w:type="dxa"/>
            <w:tcBorders/>
            <w:tcMar>
              <w:top w:w="15" w:type="dxa"/>
              <w:left w:w="15" w:type="dxa"/>
              <w:bottom w:w="15" w:type="dxa"/>
              <w:right w:w="15" w:type="dxa"/>
            </w:tcMar>
            <w:vAlign w:val="center"/>
          </w:tcPr>
          <w:bookmarkStart w:name="z166" w:id="150"/>
          <w:p>
            <w:pPr>
              <w:spacing w:after="20"/>
              <w:ind w:left="20"/>
              <w:jc w:val="both"/>
            </w:pPr>
            <w:r>
              <w:rPr>
                <w:rFonts w:ascii="Times New Roman"/>
                <w:b w:val="false"/>
                <w:i w:val="false"/>
                <w:color w:val="000000"/>
                <w:sz w:val="20"/>
              </w:rPr>
              <w:t>
НУ</w:t>
            </w:r>
          </w:p>
          <w:bookmarkEnd w:id="150"/>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Автономная организация образования "Назарбаев Университет"</w:t>
            </w:r>
          </w:p>
        </w:tc>
      </w:tr>
      <w:tr>
        <w:trPr>
          <w:trHeight w:val="30" w:hRule="atLeast"/>
        </w:trPr>
        <w:tc>
          <w:tcPr>
            <w:tcW w:w="4471" w:type="dxa"/>
            <w:tcBorders/>
            <w:tcMar>
              <w:top w:w="15" w:type="dxa"/>
              <w:left w:w="15" w:type="dxa"/>
              <w:bottom w:w="15" w:type="dxa"/>
              <w:right w:w="15" w:type="dxa"/>
            </w:tcMar>
            <w:vAlign w:val="center"/>
          </w:tcPr>
          <w:bookmarkStart w:name="z167" w:id="151"/>
          <w:p>
            <w:pPr>
              <w:spacing w:after="20"/>
              <w:ind w:left="20"/>
              <w:jc w:val="both"/>
            </w:pPr>
            <w:r>
              <w:rPr>
                <w:rFonts w:ascii="Times New Roman"/>
                <w:b w:val="false"/>
                <w:i w:val="false"/>
                <w:color w:val="000000"/>
                <w:sz w:val="20"/>
              </w:rPr>
              <w:t>
АО "NADLoC"</w:t>
            </w:r>
          </w:p>
          <w:bookmarkEnd w:id="151"/>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Национальное агентство по развитию местного содержания "NADLoC"</w:t>
            </w:r>
          </w:p>
        </w:tc>
      </w:tr>
      <w:tr>
        <w:trPr>
          <w:trHeight w:val="30" w:hRule="atLeast"/>
        </w:trPr>
        <w:tc>
          <w:tcPr>
            <w:tcW w:w="4471" w:type="dxa"/>
            <w:tcBorders/>
            <w:tcMar>
              <w:top w:w="15" w:type="dxa"/>
              <w:left w:w="15" w:type="dxa"/>
              <w:bottom w:w="15" w:type="dxa"/>
              <w:right w:w="15" w:type="dxa"/>
            </w:tcMar>
            <w:vAlign w:val="center"/>
          </w:tcPr>
          <w:bookmarkStart w:name="z168" w:id="152"/>
          <w:p>
            <w:pPr>
              <w:spacing w:after="20"/>
              <w:ind w:left="20"/>
              <w:jc w:val="both"/>
            </w:pPr>
            <w:r>
              <w:rPr>
                <w:rFonts w:ascii="Times New Roman"/>
                <w:b w:val="false"/>
                <w:i w:val="false"/>
                <w:color w:val="000000"/>
                <w:sz w:val="20"/>
              </w:rPr>
              <w:t>
ЦГО</w:t>
            </w:r>
          </w:p>
          <w:bookmarkEnd w:id="152"/>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центральные государственные органы</w:t>
            </w:r>
          </w:p>
        </w:tc>
      </w:tr>
      <w:tr>
        <w:trPr>
          <w:trHeight w:val="30" w:hRule="atLeast"/>
        </w:trPr>
        <w:tc>
          <w:tcPr>
            <w:tcW w:w="4471" w:type="dxa"/>
            <w:tcBorders/>
            <w:tcMar>
              <w:top w:w="15" w:type="dxa"/>
              <w:left w:w="15" w:type="dxa"/>
              <w:bottom w:w="15" w:type="dxa"/>
              <w:right w:w="15" w:type="dxa"/>
            </w:tcMar>
            <w:vAlign w:val="center"/>
          </w:tcPr>
          <w:bookmarkStart w:name="z169" w:id="153"/>
          <w:p>
            <w:pPr>
              <w:spacing w:after="20"/>
              <w:ind w:left="20"/>
              <w:jc w:val="both"/>
            </w:pPr>
            <w:r>
              <w:rPr>
                <w:rFonts w:ascii="Times New Roman"/>
                <w:b w:val="false"/>
                <w:i w:val="false"/>
                <w:color w:val="000000"/>
                <w:sz w:val="20"/>
              </w:rPr>
              <w:t>
КПР</w:t>
            </w:r>
          </w:p>
          <w:bookmarkEnd w:id="153"/>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Комиссия по промышленному развитию Республики Казахстан</w:t>
            </w:r>
          </w:p>
        </w:tc>
      </w:tr>
      <w:tr>
        <w:trPr>
          <w:trHeight w:val="30" w:hRule="atLeast"/>
        </w:trPr>
        <w:tc>
          <w:tcPr>
            <w:tcW w:w="4471" w:type="dxa"/>
            <w:tcBorders/>
            <w:tcMar>
              <w:top w:w="15" w:type="dxa"/>
              <w:left w:w="15" w:type="dxa"/>
              <w:bottom w:w="15" w:type="dxa"/>
              <w:right w:w="15" w:type="dxa"/>
            </w:tcMar>
            <w:vAlign w:val="center"/>
          </w:tcPr>
          <w:bookmarkStart w:name="z170" w:id="154"/>
          <w:p>
            <w:pPr>
              <w:spacing w:after="20"/>
              <w:ind w:left="20"/>
              <w:jc w:val="both"/>
            </w:pPr>
            <w:r>
              <w:rPr>
                <w:rFonts w:ascii="Times New Roman"/>
                <w:b w:val="false"/>
                <w:i w:val="false"/>
                <w:color w:val="000000"/>
                <w:sz w:val="20"/>
              </w:rPr>
              <w:t>
АП</w:t>
            </w:r>
          </w:p>
          <w:bookmarkEnd w:id="154"/>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Администрация Президента Республики Казахстан</w:t>
            </w:r>
          </w:p>
        </w:tc>
      </w:tr>
      <w:tr>
        <w:trPr>
          <w:trHeight w:val="30" w:hRule="atLeast"/>
        </w:trPr>
        <w:tc>
          <w:tcPr>
            <w:tcW w:w="4471" w:type="dxa"/>
            <w:tcBorders/>
            <w:tcMar>
              <w:top w:w="15" w:type="dxa"/>
              <w:left w:w="15" w:type="dxa"/>
              <w:bottom w:w="15" w:type="dxa"/>
              <w:right w:w="15" w:type="dxa"/>
            </w:tcMar>
            <w:vAlign w:val="center"/>
          </w:tcPr>
          <w:bookmarkStart w:name="z171" w:id="155"/>
          <w:p>
            <w:pPr>
              <w:spacing w:after="20"/>
              <w:ind w:left="20"/>
              <w:jc w:val="both"/>
            </w:pPr>
            <w:r>
              <w:rPr>
                <w:rFonts w:ascii="Times New Roman"/>
                <w:b w:val="false"/>
                <w:i w:val="false"/>
                <w:color w:val="000000"/>
                <w:sz w:val="20"/>
              </w:rPr>
              <w:t>
РБ</w:t>
            </w:r>
          </w:p>
          <w:bookmarkEnd w:id="155"/>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республиканский бюджет</w:t>
            </w:r>
          </w:p>
        </w:tc>
      </w:tr>
      <w:tr>
        <w:trPr>
          <w:trHeight w:val="30" w:hRule="atLeast"/>
        </w:trPr>
        <w:tc>
          <w:tcPr>
            <w:tcW w:w="4471" w:type="dxa"/>
            <w:tcBorders/>
            <w:tcMar>
              <w:top w:w="15" w:type="dxa"/>
              <w:left w:w="15" w:type="dxa"/>
              <w:bottom w:w="15" w:type="dxa"/>
              <w:right w:w="15" w:type="dxa"/>
            </w:tcMar>
            <w:vAlign w:val="center"/>
          </w:tcPr>
          <w:bookmarkStart w:name="z172" w:id="156"/>
          <w:p>
            <w:pPr>
              <w:spacing w:after="20"/>
              <w:ind w:left="20"/>
              <w:jc w:val="both"/>
            </w:pPr>
            <w:r>
              <w:rPr>
                <w:rFonts w:ascii="Times New Roman"/>
                <w:b w:val="false"/>
                <w:i w:val="false"/>
                <w:color w:val="000000"/>
                <w:sz w:val="20"/>
              </w:rPr>
              <w:t>
РГП</w:t>
            </w:r>
          </w:p>
          <w:bookmarkEnd w:id="156"/>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республиканское государственное предприятие</w:t>
            </w:r>
          </w:p>
        </w:tc>
      </w:tr>
      <w:tr>
        <w:trPr>
          <w:trHeight w:val="30" w:hRule="atLeast"/>
        </w:trPr>
        <w:tc>
          <w:tcPr>
            <w:tcW w:w="4471" w:type="dxa"/>
            <w:tcBorders/>
            <w:tcMar>
              <w:top w:w="15" w:type="dxa"/>
              <w:left w:w="15" w:type="dxa"/>
              <w:bottom w:w="15" w:type="dxa"/>
              <w:right w:w="15" w:type="dxa"/>
            </w:tcMar>
            <w:vAlign w:val="center"/>
          </w:tcPr>
          <w:bookmarkStart w:name="z173" w:id="157"/>
          <w:p>
            <w:pPr>
              <w:spacing w:after="20"/>
              <w:ind w:left="20"/>
              <w:jc w:val="both"/>
            </w:pPr>
            <w:r>
              <w:rPr>
                <w:rFonts w:ascii="Times New Roman"/>
                <w:b w:val="false"/>
                <w:i w:val="false"/>
                <w:color w:val="000000"/>
                <w:sz w:val="20"/>
              </w:rPr>
              <w:t xml:space="preserve">
АО "ФНБ "Самрук-Казына" </w:t>
            </w:r>
          </w:p>
          <w:bookmarkEnd w:id="157"/>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фонд национального благосостояния "Самрук-Казына"</w:t>
            </w:r>
          </w:p>
        </w:tc>
      </w:tr>
      <w:tr>
        <w:trPr>
          <w:trHeight w:val="30" w:hRule="atLeast"/>
        </w:trPr>
        <w:tc>
          <w:tcPr>
            <w:tcW w:w="4471" w:type="dxa"/>
            <w:tcBorders/>
            <w:tcMar>
              <w:top w:w="15" w:type="dxa"/>
              <w:left w:w="15" w:type="dxa"/>
              <w:bottom w:w="15" w:type="dxa"/>
              <w:right w:w="15" w:type="dxa"/>
            </w:tcMar>
            <w:vAlign w:val="center"/>
          </w:tcPr>
          <w:bookmarkStart w:name="z174" w:id="158"/>
          <w:p>
            <w:pPr>
              <w:spacing w:after="20"/>
              <w:ind w:left="20"/>
              <w:jc w:val="both"/>
            </w:pPr>
            <w:r>
              <w:rPr>
                <w:rFonts w:ascii="Times New Roman"/>
                <w:b w:val="false"/>
                <w:i w:val="false"/>
                <w:color w:val="000000"/>
                <w:sz w:val="20"/>
              </w:rPr>
              <w:t>
МИД</w:t>
            </w:r>
          </w:p>
          <w:bookmarkEnd w:id="158"/>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иностранных дел Республики Казахстан</w:t>
            </w:r>
          </w:p>
        </w:tc>
      </w:tr>
      <w:tr>
        <w:trPr>
          <w:trHeight w:val="30" w:hRule="atLeast"/>
        </w:trPr>
        <w:tc>
          <w:tcPr>
            <w:tcW w:w="4471" w:type="dxa"/>
            <w:tcBorders/>
            <w:tcMar>
              <w:top w:w="15" w:type="dxa"/>
              <w:left w:w="15" w:type="dxa"/>
              <w:bottom w:w="15" w:type="dxa"/>
              <w:right w:w="15" w:type="dxa"/>
            </w:tcMar>
            <w:vAlign w:val="center"/>
          </w:tcPr>
          <w:bookmarkStart w:name="z175" w:id="159"/>
          <w:p>
            <w:pPr>
              <w:spacing w:after="20"/>
              <w:ind w:left="20"/>
              <w:jc w:val="both"/>
            </w:pPr>
            <w:r>
              <w:rPr>
                <w:rFonts w:ascii="Times New Roman"/>
                <w:b w:val="false"/>
                <w:i w:val="false"/>
                <w:color w:val="000000"/>
                <w:sz w:val="20"/>
              </w:rPr>
              <w:t>
ЦРТП</w:t>
            </w:r>
          </w:p>
          <w:bookmarkEnd w:id="159"/>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Центр развития торговой политики</w:t>
            </w:r>
          </w:p>
        </w:tc>
      </w:tr>
      <w:tr>
        <w:trPr>
          <w:trHeight w:val="30" w:hRule="atLeast"/>
        </w:trPr>
        <w:tc>
          <w:tcPr>
            <w:tcW w:w="4471" w:type="dxa"/>
            <w:tcBorders/>
            <w:tcMar>
              <w:top w:w="15" w:type="dxa"/>
              <w:left w:w="15" w:type="dxa"/>
              <w:bottom w:w="15" w:type="dxa"/>
              <w:right w:w="15" w:type="dxa"/>
            </w:tcMar>
            <w:vAlign w:val="center"/>
          </w:tcPr>
          <w:bookmarkStart w:name="z176" w:id="160"/>
          <w:p>
            <w:pPr>
              <w:spacing w:after="20"/>
              <w:ind w:left="20"/>
              <w:jc w:val="both"/>
            </w:pPr>
            <w:r>
              <w:rPr>
                <w:rFonts w:ascii="Times New Roman"/>
                <w:b w:val="false"/>
                <w:i w:val="false"/>
                <w:color w:val="000000"/>
                <w:sz w:val="20"/>
              </w:rPr>
              <w:t>
НЦТП</w:t>
            </w:r>
          </w:p>
          <w:bookmarkEnd w:id="160"/>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Национальный центр технологического прогнозирования</w:t>
            </w:r>
          </w:p>
        </w:tc>
      </w:tr>
      <w:tr>
        <w:trPr>
          <w:trHeight w:val="30" w:hRule="atLeast"/>
        </w:trPr>
        <w:tc>
          <w:tcPr>
            <w:tcW w:w="4471" w:type="dxa"/>
            <w:tcBorders/>
            <w:tcMar>
              <w:top w:w="15" w:type="dxa"/>
              <w:left w:w="15" w:type="dxa"/>
              <w:bottom w:w="15" w:type="dxa"/>
              <w:right w:w="15" w:type="dxa"/>
            </w:tcMar>
            <w:vAlign w:val="center"/>
          </w:tcPr>
          <w:bookmarkStart w:name="z177" w:id="161"/>
          <w:p>
            <w:pPr>
              <w:spacing w:after="20"/>
              <w:ind w:left="20"/>
              <w:jc w:val="both"/>
            </w:pPr>
            <w:r>
              <w:rPr>
                <w:rFonts w:ascii="Times New Roman"/>
                <w:b w:val="false"/>
                <w:i w:val="false"/>
                <w:color w:val="000000"/>
                <w:sz w:val="20"/>
              </w:rPr>
              <w:t>
ТНК</w:t>
            </w:r>
          </w:p>
          <w:bookmarkEnd w:id="161"/>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транснациональная корпорация</w:t>
            </w:r>
          </w:p>
        </w:tc>
      </w:tr>
      <w:tr>
        <w:trPr>
          <w:trHeight w:val="30" w:hRule="atLeast"/>
        </w:trPr>
        <w:tc>
          <w:tcPr>
            <w:tcW w:w="4471" w:type="dxa"/>
            <w:tcBorders/>
            <w:tcMar>
              <w:top w:w="15" w:type="dxa"/>
              <w:left w:w="15" w:type="dxa"/>
              <w:bottom w:w="15" w:type="dxa"/>
              <w:right w:w="15" w:type="dxa"/>
            </w:tcMar>
            <w:vAlign w:val="center"/>
          </w:tcPr>
          <w:bookmarkStart w:name="z178" w:id="162"/>
          <w:p>
            <w:pPr>
              <w:spacing w:after="20"/>
              <w:ind w:left="20"/>
              <w:jc w:val="both"/>
            </w:pPr>
            <w:r>
              <w:rPr>
                <w:rFonts w:ascii="Times New Roman"/>
                <w:b w:val="false"/>
                <w:i w:val="false"/>
                <w:color w:val="000000"/>
                <w:sz w:val="20"/>
              </w:rPr>
              <w:t>
ТиПО</w:t>
            </w:r>
          </w:p>
          <w:bookmarkEnd w:id="162"/>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техническое и профессиональное обучение</w:t>
            </w:r>
          </w:p>
        </w:tc>
      </w:tr>
      <w:tr>
        <w:trPr>
          <w:trHeight w:val="30" w:hRule="atLeast"/>
        </w:trPr>
        <w:tc>
          <w:tcPr>
            <w:tcW w:w="4471" w:type="dxa"/>
            <w:tcBorders/>
            <w:tcMar>
              <w:top w:w="15" w:type="dxa"/>
              <w:left w:w="15" w:type="dxa"/>
              <w:bottom w:w="15" w:type="dxa"/>
              <w:right w:w="15" w:type="dxa"/>
            </w:tcMar>
            <w:vAlign w:val="center"/>
          </w:tcPr>
          <w:bookmarkStart w:name="z179" w:id="163"/>
          <w:p>
            <w:pPr>
              <w:spacing w:after="20"/>
              <w:ind w:left="20"/>
              <w:jc w:val="both"/>
            </w:pPr>
            <w:r>
              <w:rPr>
                <w:rFonts w:ascii="Times New Roman"/>
                <w:b w:val="false"/>
                <w:i w:val="false"/>
                <w:color w:val="000000"/>
                <w:sz w:val="20"/>
              </w:rPr>
              <w:t>
</w:t>
            </w:r>
            <w:r>
              <w:rPr>
                <w:rFonts w:ascii="Times New Roman"/>
                <w:b/>
                <w:i w:val="false"/>
                <w:color w:val="000000"/>
                <w:sz w:val="20"/>
              </w:rPr>
              <w:t xml:space="preserve">НБ </w:t>
            </w:r>
          </w:p>
          <w:bookmarkEnd w:id="163"/>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Национальный Банк Республики Казахстан </w:t>
            </w:r>
          </w:p>
        </w:tc>
      </w:tr>
      <w:tr>
        <w:trPr>
          <w:trHeight w:val="30" w:hRule="atLeast"/>
        </w:trPr>
        <w:tc>
          <w:tcPr>
            <w:tcW w:w="4471" w:type="dxa"/>
            <w:tcBorders/>
            <w:tcMar>
              <w:top w:w="15" w:type="dxa"/>
              <w:left w:w="15" w:type="dxa"/>
              <w:bottom w:w="15" w:type="dxa"/>
              <w:right w:w="15" w:type="dxa"/>
            </w:tcMar>
            <w:vAlign w:val="center"/>
          </w:tcPr>
          <w:bookmarkStart w:name="z180" w:id="164"/>
          <w:p>
            <w:pPr>
              <w:spacing w:after="20"/>
              <w:ind w:left="20"/>
              <w:jc w:val="both"/>
            </w:pPr>
            <w:r>
              <w:rPr>
                <w:rFonts w:ascii="Times New Roman"/>
                <w:b w:val="false"/>
                <w:i w:val="false"/>
                <w:color w:val="000000"/>
                <w:sz w:val="20"/>
              </w:rPr>
              <w:t>
</w:t>
            </w:r>
            <w:r>
              <w:rPr>
                <w:rFonts w:ascii="Times New Roman"/>
                <w:b/>
                <w:i w:val="false"/>
                <w:color w:val="000000"/>
                <w:sz w:val="20"/>
              </w:rPr>
              <w:t>НИНТ</w:t>
            </w:r>
          </w:p>
          <w:bookmarkEnd w:id="164"/>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Национальный индустриальный нефтехимический технопарк</w:t>
            </w:r>
          </w:p>
        </w:tc>
      </w:tr>
      <w:tr>
        <w:trPr>
          <w:trHeight w:val="30" w:hRule="atLeast"/>
        </w:trPr>
        <w:tc>
          <w:tcPr>
            <w:tcW w:w="4471" w:type="dxa"/>
            <w:tcBorders/>
            <w:tcMar>
              <w:top w:w="15" w:type="dxa"/>
              <w:left w:w="15" w:type="dxa"/>
              <w:bottom w:w="15" w:type="dxa"/>
              <w:right w:w="15" w:type="dxa"/>
            </w:tcMar>
            <w:vAlign w:val="center"/>
          </w:tcPr>
          <w:bookmarkStart w:name="z181" w:id="165"/>
          <w:p>
            <w:pPr>
              <w:spacing w:after="20"/>
              <w:ind w:left="20"/>
              <w:jc w:val="both"/>
            </w:pPr>
            <w:r>
              <w:rPr>
                <w:rFonts w:ascii="Times New Roman"/>
                <w:b w:val="false"/>
                <w:i w:val="false"/>
                <w:color w:val="000000"/>
                <w:sz w:val="20"/>
              </w:rPr>
              <w:t>
МНЭ</w:t>
            </w:r>
          </w:p>
          <w:bookmarkEnd w:id="165"/>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национальной экономики Республики Казахстан</w:t>
            </w:r>
          </w:p>
        </w:tc>
      </w:tr>
      <w:tr>
        <w:trPr>
          <w:trHeight w:val="30" w:hRule="atLeast"/>
        </w:trPr>
        <w:tc>
          <w:tcPr>
            <w:tcW w:w="4471" w:type="dxa"/>
            <w:tcBorders/>
            <w:tcMar>
              <w:top w:w="15" w:type="dxa"/>
              <w:left w:w="15" w:type="dxa"/>
              <w:bottom w:w="15" w:type="dxa"/>
              <w:right w:w="15" w:type="dxa"/>
            </w:tcMar>
            <w:vAlign w:val="center"/>
          </w:tcPr>
          <w:bookmarkStart w:name="z182" w:id="166"/>
          <w:p>
            <w:pPr>
              <w:spacing w:after="20"/>
              <w:ind w:left="20"/>
              <w:jc w:val="both"/>
            </w:pPr>
            <w:r>
              <w:rPr>
                <w:rFonts w:ascii="Times New Roman"/>
                <w:b w:val="false"/>
                <w:i w:val="false"/>
                <w:color w:val="000000"/>
                <w:sz w:val="20"/>
              </w:rPr>
              <w:t>
КС МНЭ</w:t>
            </w:r>
          </w:p>
          <w:bookmarkEnd w:id="166"/>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Комитет статистики Министерства Национальной экономики Республики Казахстан</w:t>
            </w:r>
          </w:p>
        </w:tc>
      </w:tr>
      <w:tr>
        <w:trPr>
          <w:trHeight w:val="30" w:hRule="atLeast"/>
        </w:trPr>
        <w:tc>
          <w:tcPr>
            <w:tcW w:w="4471" w:type="dxa"/>
            <w:tcBorders/>
            <w:tcMar>
              <w:top w:w="15" w:type="dxa"/>
              <w:left w:w="15" w:type="dxa"/>
              <w:bottom w:w="15" w:type="dxa"/>
              <w:right w:w="15" w:type="dxa"/>
            </w:tcMar>
            <w:vAlign w:val="center"/>
          </w:tcPr>
          <w:bookmarkStart w:name="z183" w:id="167"/>
          <w:p>
            <w:pPr>
              <w:spacing w:after="20"/>
              <w:ind w:left="20"/>
              <w:jc w:val="both"/>
            </w:pPr>
            <w:r>
              <w:rPr>
                <w:rFonts w:ascii="Times New Roman"/>
                <w:b w:val="false"/>
                <w:i w:val="false"/>
                <w:color w:val="000000"/>
                <w:sz w:val="20"/>
              </w:rPr>
              <w:t>
НПП</w:t>
            </w:r>
          </w:p>
          <w:bookmarkEnd w:id="167"/>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Национальная палата предпринимателей Республики Казахстан "Атамекен"</w:t>
            </w:r>
          </w:p>
        </w:tc>
      </w:tr>
      <w:tr>
        <w:trPr>
          <w:trHeight w:val="30" w:hRule="atLeast"/>
        </w:trPr>
        <w:tc>
          <w:tcPr>
            <w:tcW w:w="4471" w:type="dxa"/>
            <w:tcBorders/>
            <w:tcMar>
              <w:top w:w="15" w:type="dxa"/>
              <w:left w:w="15" w:type="dxa"/>
              <w:bottom w:w="15" w:type="dxa"/>
              <w:right w:w="15" w:type="dxa"/>
            </w:tcMar>
            <w:vAlign w:val="center"/>
          </w:tcPr>
          <w:bookmarkStart w:name="z184" w:id="168"/>
          <w:p>
            <w:pPr>
              <w:spacing w:after="20"/>
              <w:ind w:left="20"/>
              <w:jc w:val="both"/>
            </w:pPr>
            <w:r>
              <w:rPr>
                <w:rFonts w:ascii="Times New Roman"/>
                <w:b w:val="false"/>
                <w:i w:val="false"/>
                <w:color w:val="000000"/>
                <w:sz w:val="20"/>
              </w:rPr>
              <w:t>
Координационный совет</w:t>
            </w:r>
          </w:p>
          <w:bookmarkEnd w:id="168"/>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Координационный совет по форсированному индустриально-инновационному развитию</w:t>
            </w:r>
          </w:p>
        </w:tc>
      </w:tr>
      <w:tr>
        <w:trPr>
          <w:trHeight w:val="30" w:hRule="atLeast"/>
        </w:trPr>
        <w:tc>
          <w:tcPr>
            <w:tcW w:w="4471" w:type="dxa"/>
            <w:tcBorders/>
            <w:tcMar>
              <w:top w:w="15" w:type="dxa"/>
              <w:left w:w="15" w:type="dxa"/>
              <w:bottom w:w="15" w:type="dxa"/>
              <w:right w:w="15" w:type="dxa"/>
            </w:tcMar>
            <w:vAlign w:val="center"/>
          </w:tcPr>
          <w:bookmarkStart w:name="z185" w:id="169"/>
          <w:p>
            <w:pPr>
              <w:spacing w:after="20"/>
              <w:ind w:left="20"/>
              <w:jc w:val="both"/>
            </w:pPr>
            <w:r>
              <w:rPr>
                <w:rFonts w:ascii="Times New Roman"/>
                <w:b w:val="false"/>
                <w:i w:val="false"/>
                <w:color w:val="000000"/>
                <w:sz w:val="20"/>
              </w:rPr>
              <w:t>
ИРЭЭ</w:t>
            </w:r>
          </w:p>
          <w:bookmarkEnd w:id="169"/>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Институт развития электроэнергетики и энергосбережения</w:t>
            </w:r>
          </w:p>
        </w:tc>
      </w:tr>
      <w:tr>
        <w:trPr>
          <w:trHeight w:val="30" w:hRule="atLeast"/>
        </w:trPr>
        <w:tc>
          <w:tcPr>
            <w:tcW w:w="4471" w:type="dxa"/>
            <w:tcBorders/>
            <w:tcMar>
              <w:top w:w="15" w:type="dxa"/>
              <w:left w:w="15" w:type="dxa"/>
              <w:bottom w:w="15" w:type="dxa"/>
              <w:right w:w="15" w:type="dxa"/>
            </w:tcMar>
            <w:vAlign w:val="center"/>
          </w:tcPr>
          <w:bookmarkStart w:name="z186" w:id="170"/>
          <w:p>
            <w:pPr>
              <w:spacing w:after="20"/>
              <w:ind w:left="20"/>
              <w:jc w:val="both"/>
            </w:pPr>
            <w:r>
              <w:rPr>
                <w:rFonts w:ascii="Times New Roman"/>
                <w:b w:val="false"/>
                <w:i w:val="false"/>
                <w:color w:val="000000"/>
                <w:sz w:val="20"/>
              </w:rPr>
              <w:t>
МЭ</w:t>
            </w:r>
          </w:p>
          <w:bookmarkEnd w:id="170"/>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энергетики Республики Казахстан</w:t>
            </w:r>
          </w:p>
        </w:tc>
      </w:tr>
      <w:tr>
        <w:trPr>
          <w:trHeight w:val="30" w:hRule="atLeast"/>
        </w:trPr>
        <w:tc>
          <w:tcPr>
            <w:tcW w:w="4471" w:type="dxa"/>
            <w:tcBorders/>
            <w:tcMar>
              <w:top w:w="15" w:type="dxa"/>
              <w:left w:w="15" w:type="dxa"/>
              <w:bottom w:w="15" w:type="dxa"/>
              <w:right w:w="15" w:type="dxa"/>
            </w:tcMar>
            <w:vAlign w:val="center"/>
          </w:tcPr>
          <w:bookmarkStart w:name="z187" w:id="171"/>
          <w:p>
            <w:pPr>
              <w:spacing w:after="20"/>
              <w:ind w:left="20"/>
              <w:jc w:val="both"/>
            </w:pPr>
            <w:r>
              <w:rPr>
                <w:rFonts w:ascii="Times New Roman"/>
                <w:b w:val="false"/>
                <w:i w:val="false"/>
                <w:color w:val="000000"/>
                <w:sz w:val="20"/>
              </w:rPr>
              <w:t>
ОЭСР</w:t>
            </w:r>
          </w:p>
          <w:bookmarkEnd w:id="171"/>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Организация экономического сотрудничества и развития</w:t>
            </w:r>
          </w:p>
        </w:tc>
      </w:tr>
      <w:tr>
        <w:trPr>
          <w:trHeight w:val="30" w:hRule="atLeast"/>
        </w:trPr>
        <w:tc>
          <w:tcPr>
            <w:tcW w:w="4471" w:type="dxa"/>
            <w:tcBorders/>
            <w:tcMar>
              <w:top w:w="15" w:type="dxa"/>
              <w:left w:w="15" w:type="dxa"/>
              <w:bottom w:w="15" w:type="dxa"/>
              <w:right w:w="15" w:type="dxa"/>
            </w:tcMar>
            <w:vAlign w:val="center"/>
          </w:tcPr>
          <w:bookmarkStart w:name="z188" w:id="172"/>
          <w:p>
            <w:pPr>
              <w:spacing w:after="20"/>
              <w:ind w:left="20"/>
              <w:jc w:val="both"/>
            </w:pPr>
            <w:r>
              <w:rPr>
                <w:rFonts w:ascii="Times New Roman"/>
                <w:b w:val="false"/>
                <w:i w:val="false"/>
                <w:color w:val="000000"/>
                <w:sz w:val="20"/>
              </w:rPr>
              <w:t>
МВД</w:t>
            </w:r>
          </w:p>
          <w:bookmarkEnd w:id="172"/>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внутренних дел Республики Казахстан</w:t>
            </w:r>
          </w:p>
        </w:tc>
      </w:tr>
      <w:tr>
        <w:trPr>
          <w:trHeight w:val="30" w:hRule="atLeast"/>
        </w:trPr>
        <w:tc>
          <w:tcPr>
            <w:tcW w:w="4471" w:type="dxa"/>
            <w:tcBorders/>
            <w:tcMar>
              <w:top w:w="15" w:type="dxa"/>
              <w:left w:w="15" w:type="dxa"/>
              <w:bottom w:w="15" w:type="dxa"/>
              <w:right w:w="15" w:type="dxa"/>
            </w:tcMar>
            <w:vAlign w:val="center"/>
          </w:tcPr>
          <w:bookmarkStart w:name="z189" w:id="173"/>
          <w:p>
            <w:pPr>
              <w:spacing w:after="20"/>
              <w:ind w:left="20"/>
              <w:jc w:val="both"/>
            </w:pPr>
            <w:r>
              <w:rPr>
                <w:rFonts w:ascii="Times New Roman"/>
                <w:b w:val="false"/>
                <w:i w:val="false"/>
                <w:color w:val="000000"/>
                <w:sz w:val="20"/>
              </w:rPr>
              <w:t>
МФО</w:t>
            </w:r>
          </w:p>
          <w:bookmarkEnd w:id="173"/>
        </w:tc>
        <w:tc>
          <w:tcPr>
            <w:tcW w:w="7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международные финансовые организации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