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a825a" w14:textId="ada82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заключения по планам запусков космических аппаратов и испытательных пусков ракет с космодрома "Байконур"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2016 года № 856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соответствии с Соглашением между Правительством Республики Казахстан и Правительством Российской Федерации о порядке представления и получения заключения (согласования) по планам запусков космических аппаратов и испытательных пусков ракет с космодрома "Байконур" от 18 ноября 1999 года Правительство Республики Казахстан 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 прилагаемое заключение по планам запусков космических аппаратов и испытательных пусков ракет с космодрома "Байконур" на 2017 год (далее - заключение).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Министерству иностранных дел Республики Казахстан до 30 декабря 2016 года направить заключение Российской Стороне по дипломатическим каналам.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2016 года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856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</w:t>
      </w:r>
      <w:r>
        <w:br/>
      </w:r>
      <w:r>
        <w:rPr>
          <w:rFonts w:ascii="Times New Roman"/>
          <w:b/>
          <w:i w:val="false"/>
          <w:color w:val="000000"/>
        </w:rPr>
        <w:t>по планам запусков космических аппаратов и испытательных пусков ракет с космодрома "Байконур" на 2017 год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соответствии со статьей 4 Соглашения между Правительством Республики Казахстан и Правительством Российской Федерации о порядке представления и получения заключения (согласования) по планам запусков космических аппаратов и испытательных пусков ракет с космодрома "Байконур" от 18 ноября 1999 года Правительство Республики Казахстан согласовывает представленные Российской Стороной (исх. МИД Российской Федерации № 21750/3 дснг от 22 ноября 2016 года):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План запусков космических аппаратов на 2017 год в рамках Федеральной космической программы России на 2016 - 2025 годы, федеральной целевой программы "Поддержание, развитие и использование системы ГЛОНАСС на 2012 - 2020 годы", программ международного сотрудничества и коммерческих проектов с космодрома "Байконур";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План запусков космических аппаратов военного назначения с космодрома "Байконур" на 2017 год.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