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cc12" w14:textId="77fc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2016 года №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(САПП Республики Казахстан, 2006 г., № 38, ст. 418)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2-1, 2-2 и 2-3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"2-1. Организация конкурса на соискание премии Президента Республики Казахстан "Алтын сапа" и республиканского конкурса-выставки "Лучший товар Казахстана" осуществляется за счет и в пределах средств, предусмотренных на эти цели в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2-2. Организатором конкурса на соискание премии Президента Республики Казахстан "Алтын сапа" и республиканского конкурса-выставки "Лучший товар Казахстана" является Национальная палата предпринимателей Республики Казахстан (далее – организатор конкурса).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2-3. Организаторами региональных конкурсов выставок "Лучший товар Казахстана" являются палаты предпринимателей областей, города республиканского значения и столицы.";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1) и 2-1) пункта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Определение лауреатов премии Президента Республики Казахстан "Алтын сапа" и дипломантов республиканского конкурса-выставки "Лучший товар Казахстана" осуществляется по следующим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субъект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субъект среднего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субъект крупного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Лауреатов премии Президента Республики Казахстан "Алтын сапа" определяют по номинациям: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"Лучшее предприятие производственного назначения";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"Лучшее предприятие, выпускающее товары для населения";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"Лучшее предприятие, оказывающее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"Лучшее предприятие, выпускающее продовольственные товары и/или сельскохозяйственную продукцию".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номинации конкурса на соискание премии Президента Республики Казахстан "Алтын сапа" могут учреждаться дополнительные звания лауреатов премии "Лучший инновационный проект", "Лучший индустриальный проект", "Лидер качества".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Дипломантов республиканского конкурса-выставки "Лучший товар Казахстана" определяют по номинациям: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"Лучшие товары производственного назначения";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"Лучшие товары для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"Лучшие продовольственные товары".";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составе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"члены Комиссии":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"председатель республиканского объединения юридических лиц "Союз товаропроизводителей и экспортеров Республики Казахстан" по согласованию)" изложить в следующей редакции: "вице-президент республиканского объединения юридических лиц "Союз товаропроизводителей и экспортеров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"Союз товаропроизводителей пищевой и перерабатывающей промышленности Казахстана" (по согласованию)" изложить в следующей редакции: "Союз пищевых предприятий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"президент объединения юридических лиц "Союз птицеводов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объединения юридических лиц "Ассоциация картофелеводов и овощеводов Казахстана"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Положении о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8-1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"8-1. Рабочий орган (по согласованию с Комиссией) определяет: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порядок проведения конкурса на соискание премии Президента Республики Казахстан "Алтын сапа" и присуждения званий лауреатов, оформления, представления и предварительной оценки материалов участников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порядок проведения республиканского конкурса-выставки "Лучший товар Казахстана" и присуждения званий дипломантов,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Вручение эмблем конкурсов и дипломов победителям конкурсов осуществляется в торжественной обстановке.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Информация, содержащаяся в конкурсных материалах и полученная в ходе экспертизы на местах, является конфиденциальной и не может быть использована в иных целях, кроме оценки конкурсанта, без его письменного согласия.".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Правительству Республики Казахстан принять меры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