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cbdac" w14:textId="26cbd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предельной величины процентной ставки комиссионного вознаграждения, получаемого от активов акционерного общества "Государственный фонд социального страхования",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2016 года № 860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8-1 Закона Республики Казахстан от 25 апреля 2003 года "Об обязательном социальном страховании" Правительство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на 2017 год предельную величину процентной ставки комиссионного вознаграждения, получаемого от активов акционерного общества "Государственный фонд социального страхования" (далее - Фонд), не более 0,45 процента от размера активов, поступивших на счет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