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e142" w14:textId="922e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1181 "Об утверждении перечня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2016 года № 861.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1181 "Об утверждении перечня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и признании утратившими силу некоторых решений Правительства Республики Казахстан" (САПП Республики Казахстан, 2015 г., № 85-86, ст. 620)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утвержденный указанным постановлением, изложить в новой редакции согласно приложению к настоящему постановлению.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  <w:bookmarkEnd w:id="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27 декабря 2016 года № 861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декабря 2015 года № 1181</w:t>
                  </w:r>
                </w:p>
              </w:tc>
            </w:tr>
          </w:tbl>
          <w:p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Производимые товары: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постельное белье всех наименований, одеяло, матрацы, покрывало, подушки разные, полотенце, салфетки, наперники, чехлы на матрацы, пеленки;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куртка ватная, брюки утепленные ватные, костюм теплозащитный, полукомбинезон утепленный, жилет утепленный, куртка утепленная, костюм полевой камуфлированный, брюки;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костюм рабочий хлопчатобумажный, костюм полевой хлопчатобумажный, куртка полевая камуфлированная, костюм сварщика, костюм аккумуляторщика, комбинезон рабочий;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костюм повара, костюм пекаря, колпаки разные;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халаты разные, фартуки разные, униформа, жилет сигнальный, хирургические костюмы, бахилы хлопчатобумажные, форменная одежда производственного и хозяйственного персонала, корпе;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пижамы разные, нательное мужское белье, трусы, портянки, сорочки разные, рубашки разные;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косынки разные, платок носовой, подворотничок, рукавицы;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шторы, полога, мешки разные;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скоросшиватели, конверты, папки для бумаг, линейки;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коробки упаковочные, коробки архивные;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столярные изделия.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Производимые и (или) поставляемые товары: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тифлотехнические средства;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специальные средства передвижения;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обязательные гигиенические средства.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Выполняемые работы: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мебели;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озеленение.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Оказываемые услуги: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поставка, сборка, ремонт и обслуживание реабилитационной техники для инвалидов (костыли, трости, ходунки, подъемные устройства и механизмы, телерадиоаппаратура);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и обслуживание транспортных средств для лиц с ограниченными возможностями;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отдыха и санаторно-курортного лечения инвалидов;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уборка помещений и территорий, клининговые услуги;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благоустройство, озеленение;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полиграфические услуги.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