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b617" w14:textId="f34b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декабря 2015 года № 972 "О реализации Закона Республики Казахстан "О республиканском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2016 года № 865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«О реализации Закона Республики Казахстан «О республиканском бюджете на 2016 – 2018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«2016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«III. Целевые трансферты на развитие»: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12 «Транспорт и коммуникации»: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242 «Министерство по инвестициям и развитию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091 «Ремонт и организация содержания, направленная на улучшение качества автомобильных дорог общего пользования»: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103 «Целевые трансферты на развитие областным бюджетам, бюджетам городов Астаны и Алматы на развитие транспортной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81"/>
        <w:gridCol w:w="9609"/>
        <w:gridCol w:w="3287"/>
      </w:tblGrid>
      <w:tr>
        <w:trPr>
          <w:trHeight w:val="4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81"/>
        <w:gridCol w:w="9609"/>
        <w:gridCol w:w="3287"/>
      </w:tblGrid>
      <w:tr>
        <w:trPr>
          <w:trHeight w:val="4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2 300 000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81"/>
        <w:gridCol w:w="9609"/>
        <w:gridCol w:w="3287"/>
      </w:tblGrid>
      <w:tr>
        <w:trPr>
          <w:trHeight w:val="4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23 083 481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388"/>
        <w:gridCol w:w="9761"/>
        <w:gridCol w:w="3116"/>
      </w:tblGrid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22 783 481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