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678e" w14:textId="2876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в Указ Президента Республики Казахстан от 6 апреля 2015 года № 1030 "Об утверждении Государственной программы инфраструктурного развития "Нұрлы жол" на 2015-2019 годы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2016 года № 867</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в Указ Президента Республики Казахстан от 6 апреля 2015 года № 1030 "Об утверждении Государственной программы инфраструктурного развития "Нұрлы жол" на 2015-2019 годы и внесении дополнения в Указ Президента Республики Казахстан от 19 марта 2010 года № 957 "Об утверждении Перечня государственных программ".</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апреля 2015 года № 1030 "Об утверждении Государственной программы инфраструктурного развития "Нұрлы жол" на 2015-2019 годы и внесении дополнения в Указ Президента Республики Казахстан от 19 марта 2010 года № 957 "Об утверждении Перечня государственных программ" (САПП Республики Казахстан, 2015 г., № 18-19, ст. 93) следующие изменения: </w:t>
      </w:r>
    </w:p>
    <w:p>
      <w:pPr>
        <w:spacing w:after="0"/>
        <w:ind w:left="0"/>
        <w:jc w:val="both"/>
      </w:pPr>
      <w:r>
        <w:rPr>
          <w:rFonts w:ascii="Times New Roman"/>
          <w:b w:val="false"/>
          <w:i w:val="false"/>
          <w:color w:val="000000"/>
          <w:sz w:val="28"/>
        </w:rPr>
        <w:t>
      в Государственной программе инфраструктурного развития "Нұрлы жол" на 2015-2019 годы, утвержденной вышеназванным Указом:</w:t>
      </w:r>
    </w:p>
    <w:p>
      <w:pPr>
        <w:spacing w:after="0"/>
        <w:ind w:left="0"/>
        <w:jc w:val="both"/>
      </w:pPr>
      <w:r>
        <w:rPr>
          <w:rFonts w:ascii="Times New Roman"/>
          <w:b w:val="false"/>
          <w:i w:val="false"/>
          <w:color w:val="000000"/>
          <w:sz w:val="28"/>
        </w:rPr>
        <w:t>
      в разделе "1. Паспорт Программы":</w:t>
      </w:r>
    </w:p>
    <w:p>
      <w:pPr>
        <w:spacing w:after="0"/>
        <w:ind w:left="0"/>
        <w:jc w:val="both"/>
      </w:pPr>
      <w:r>
        <w:rPr>
          <w:rFonts w:ascii="Times New Roman"/>
          <w:b w:val="false"/>
          <w:i w:val="false"/>
          <w:color w:val="000000"/>
          <w:sz w:val="28"/>
        </w:rPr>
        <w:t>
      в "Задачи" подпункт 5) исключить;</w:t>
      </w:r>
    </w:p>
    <w:p>
      <w:pPr>
        <w:spacing w:after="0"/>
        <w:ind w:left="0"/>
        <w:jc w:val="both"/>
      </w:pPr>
      <w:r>
        <w:rPr>
          <w:rFonts w:ascii="Times New Roman"/>
          <w:b w:val="false"/>
          <w:i w:val="false"/>
          <w:color w:val="000000"/>
          <w:sz w:val="28"/>
        </w:rPr>
        <w:t>
      в "Целевые индикаторы":</w:t>
      </w:r>
    </w:p>
    <w:p>
      <w:pPr>
        <w:spacing w:after="0"/>
        <w:ind w:left="0"/>
        <w:jc w:val="both"/>
      </w:pPr>
      <w:r>
        <w:rPr>
          <w:rFonts w:ascii="Times New Roman"/>
          <w:b w:val="false"/>
          <w:i w:val="false"/>
          <w:color w:val="000000"/>
          <w:sz w:val="28"/>
        </w:rPr>
        <w:t>
      подпункт 2) изложить в следующей редакции:</w:t>
      </w:r>
    </w:p>
    <w:p>
      <w:pPr>
        <w:spacing w:after="0"/>
        <w:ind w:left="0"/>
        <w:jc w:val="both"/>
      </w:pPr>
      <w:r>
        <w:rPr>
          <w:rFonts w:ascii="Times New Roman"/>
          <w:b w:val="false"/>
          <w:i w:val="false"/>
          <w:color w:val="000000"/>
          <w:sz w:val="28"/>
        </w:rPr>
        <w:t>
      "2) в 2015 - 2019 годах создание рабочих мест на 392,2 тыс. чел., в том числе: постоянных – 96,5 тыс. чел.; временных – 296,4 тыс. чел.;";</w:t>
      </w:r>
    </w:p>
    <w:p>
      <w:pPr>
        <w:spacing w:after="0"/>
        <w:ind w:left="0"/>
        <w:jc w:val="both"/>
      </w:pPr>
      <w:r>
        <w:rPr>
          <w:rFonts w:ascii="Times New Roman"/>
          <w:b w:val="false"/>
          <w:i w:val="false"/>
          <w:color w:val="000000"/>
          <w:sz w:val="28"/>
        </w:rPr>
        <w:t>
      "Источники и объемы финансирования" изложить в следующей редакции:</w:t>
      </w:r>
    </w:p>
    <w:p>
      <w:pPr>
        <w:spacing w:after="0"/>
        <w:ind w:left="0"/>
        <w:jc w:val="both"/>
      </w:pPr>
      <w:r>
        <w:rPr>
          <w:rFonts w:ascii="Times New Roman"/>
          <w:b w:val="false"/>
          <w:i w:val="false"/>
          <w:color w:val="000000"/>
          <w:sz w:val="28"/>
        </w:rPr>
        <w:t xml:space="preserve">
      "Источники и объемы финансирования </w:t>
      </w:r>
    </w:p>
    <w:p>
      <w:pPr>
        <w:spacing w:after="0"/>
        <w:ind w:left="0"/>
        <w:jc w:val="both"/>
      </w:pPr>
      <w:r>
        <w:rPr>
          <w:rFonts w:ascii="Times New Roman"/>
          <w:b w:val="false"/>
          <w:i w:val="false"/>
          <w:color w:val="000000"/>
          <w:sz w:val="28"/>
        </w:rPr>
        <w:t>
      мероприятия и инвестиционные проекты Госпрограммы "Нұрлы жол" будут финансироваться за счет средств Национального фонда Республики Казахстан, республиканского и местных бюджетов, международных финансовых институтов и организаций, собственных средств национальных компаний и институтов развития, а также же частных инвестиций на общую индикативную сумму 7,6 трлн. тенге, в том числе:</w:t>
      </w:r>
    </w:p>
    <w:tbl>
      <w:tblPr>
        <w:tblW w:w="0" w:type="auto"/>
        <w:tblCellSpacing w:w="0" w:type="auto"/>
        <w:tblBorders>
          <w:top w:val="none"/>
          <w:left w:val="none"/>
          <w:bottom w:val="none"/>
          <w:right w:val="none"/>
          <w:insideH w:val="none"/>
          <w:insideV w:val="none"/>
        </w:tblBorders>
      </w:tblPr>
      <w:tblGrid>
        <w:gridCol w:w="4382"/>
        <w:gridCol w:w="7918"/>
      </w:tblGrid>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средства</w:t>
            </w:r>
            <w:r>
              <w:br/>
            </w:r>
            <w:r>
              <w:rPr>
                <w:rFonts w:ascii="Times New Roman"/>
                <w:b w:val="false"/>
                <w:i w:val="false"/>
                <w:color w:val="000000"/>
                <w:sz w:val="20"/>
              </w:rPr>
              <w:t>
(млрд. тенге)</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программе:</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7 676,1</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фонд</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Международные финансовые институты и организации </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национальных компаний и институтов развития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 и ГЧП</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разделе "3. Анализ текущей ситуации" части сто восемьдесят вторую, сто восемьдесят третью, сто восемьдесят четвертую, сто восемьдесят пятую, сто восемьдесят шестую, сто восемьдесят седьмую, сто восемьдесят восьмую, сто восемьдесят девятую, сто девяностую, сто девяносто первую, сто девяносто вторую, сто девяносто третью, сто девяносто четвертую, сто девяносто пятую, сто девяносто шестую, сто девяносто седьмую, сто девяносто восьмую, сто девяносто девятую, двухсотую, двести первую, двести вторую, двести третью исключить;</w:t>
      </w:r>
    </w:p>
    <w:p>
      <w:pPr>
        <w:spacing w:after="0"/>
        <w:ind w:left="0"/>
        <w:jc w:val="both"/>
      </w:pPr>
      <w:r>
        <w:rPr>
          <w:rFonts w:ascii="Times New Roman"/>
          <w:b w:val="false"/>
          <w:i w:val="false"/>
          <w:color w:val="000000"/>
          <w:sz w:val="28"/>
        </w:rPr>
        <w:t>
      в разделе "4. Цели, задачи, целевые индикаторы и показатели результатов реализации Программы":</w:t>
      </w:r>
    </w:p>
    <w:p>
      <w:pPr>
        <w:spacing w:after="0"/>
        <w:ind w:left="0"/>
        <w:jc w:val="both"/>
      </w:pPr>
      <w:r>
        <w:rPr>
          <w:rFonts w:ascii="Times New Roman"/>
          <w:b w:val="false"/>
          <w:i w:val="false"/>
          <w:color w:val="000000"/>
          <w:sz w:val="28"/>
        </w:rPr>
        <w:t>
      в части второй таблицу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235"/>
        <w:gridCol w:w="808"/>
        <w:gridCol w:w="3471"/>
        <w:gridCol w:w="1197"/>
        <w:gridCol w:w="957"/>
        <w:gridCol w:w="957"/>
        <w:gridCol w:w="957"/>
        <w:gridCol w:w="957"/>
        <w:gridCol w:w="957"/>
      </w:tblGrid>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(оценка)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прогнозируемого роста ВВП</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 году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МЗСР, МИР, МСХ, МЭ, МОН, АО "ФНБ "Самрук – Казына", АО "НУХ "Байтерек"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реализации Госпрограммы "Нұрлы жол" на рост ВВП</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процентных пунктах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МЗСР, МИР, МСХ, МЭ, МОН, АО "ФНБ "Самрук – Казына" АО "НУХ "Байте-рек"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рабочих мест, в том числе: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МЗСР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 (свод), МИР, МНЭ, МСХ, МЭ, МОН, АО "ФНБ "Самрук – Казына", АО "НУХ "Байте-рек"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постоянных</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временных</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рейтинга ВЭФ по качеству базовой инфраструк-туры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мире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объема транзитных грузов по территории Республики Казахстан, в т.ч. железно-дорожным и автомобильным видами транспорта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железнодорожным видом транспорта</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Автомобильным видом транспорта</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водным видом транспорта</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 "5. Повышение доступности жилья для граждан" исключить;</w:t>
      </w:r>
    </w:p>
    <w:p>
      <w:pPr>
        <w:spacing w:after="0"/>
        <w:ind w:left="0"/>
        <w:jc w:val="both"/>
      </w:pPr>
      <w:r>
        <w:rPr>
          <w:rFonts w:ascii="Times New Roman"/>
          <w:b w:val="false"/>
          <w:i w:val="false"/>
          <w:color w:val="000000"/>
          <w:sz w:val="28"/>
        </w:rPr>
        <w:t xml:space="preserve">
      в разделе "5. Основные направления, пути достижения поставленных целей и соответствующие меры": </w:t>
      </w:r>
    </w:p>
    <w:p>
      <w:pPr>
        <w:spacing w:after="0"/>
        <w:ind w:left="0"/>
        <w:jc w:val="both"/>
      </w:pPr>
      <w:r>
        <w:rPr>
          <w:rFonts w:ascii="Times New Roman"/>
          <w:b w:val="false"/>
          <w:i w:val="false"/>
          <w:color w:val="000000"/>
          <w:sz w:val="28"/>
        </w:rPr>
        <w:t>
      подразделы "5.5. Укрепление жилищной инфраструктуры" и "5.12. Реализация начатых проектов кредитного жилья и защита долевых вкладов" исключить;</w:t>
      </w:r>
    </w:p>
    <w:p>
      <w:pPr>
        <w:spacing w:after="0"/>
        <w:ind w:left="0"/>
        <w:jc w:val="both"/>
      </w:pPr>
      <w:r>
        <w:rPr>
          <w:rFonts w:ascii="Times New Roman"/>
          <w:b w:val="false"/>
          <w:i w:val="false"/>
          <w:color w:val="000000"/>
          <w:sz w:val="28"/>
        </w:rPr>
        <w:t>
      часть первую раздела "7. Необходимые ресурсы" изложить в следующей редакции:</w:t>
      </w:r>
    </w:p>
    <w:p>
      <w:pPr>
        <w:spacing w:after="0"/>
        <w:ind w:left="0"/>
        <w:jc w:val="both"/>
      </w:pPr>
      <w:r>
        <w:rPr>
          <w:rFonts w:ascii="Times New Roman"/>
          <w:b w:val="false"/>
          <w:i w:val="false"/>
          <w:color w:val="000000"/>
          <w:sz w:val="28"/>
        </w:rPr>
        <w:t>
      "Мероприятия и инвестиционные проекты Госпрограммы "Нұрлы жол" будут финансироваться за счет средств Национального фонда Республики Казахстан, республиканского и местных бюджетов, международных финансовых институтов и организаций, собственных средств национальных компаний и институтов развития, а также же частных инвестиций на общую индикативную сумму 7,6 трлн. тенге в том числе:</w:t>
      </w:r>
    </w:p>
    <w:tbl>
      <w:tblPr>
        <w:tblW w:w="0" w:type="auto"/>
        <w:tblCellSpacing w:w="0" w:type="auto"/>
        <w:tblBorders>
          <w:top w:val="none"/>
          <w:left w:val="none"/>
          <w:bottom w:val="none"/>
          <w:right w:val="none"/>
          <w:insideH w:val="none"/>
          <w:insideV w:val="none"/>
        </w:tblBorders>
      </w:tblPr>
      <w:tblGrid>
        <w:gridCol w:w="4382"/>
        <w:gridCol w:w="7918"/>
      </w:tblGrid>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средства</w:t>
            </w:r>
            <w:r>
              <w:br/>
            </w:r>
            <w:r>
              <w:rPr>
                <w:rFonts w:ascii="Times New Roman"/>
                <w:b w:val="false"/>
                <w:i w:val="false"/>
                <w:color w:val="000000"/>
                <w:sz w:val="20"/>
              </w:rPr>
              <w:t>
(млрд. тенге)</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Программе:</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7 676,1</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фонд</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финансовые институты и организации</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национальных компаний и институтов развития</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r>
      <w:tr>
        <w:trPr>
          <w:trHeight w:val="30" w:hRule="atLeast"/>
        </w:trPr>
        <w:tc>
          <w:tcPr>
            <w:tcW w:w="4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 и ГЧП</w:t>
            </w:r>
          </w:p>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части "Расшифровка аббревиатур:": </w:t>
      </w:r>
    </w:p>
    <w:p>
      <w:pPr>
        <w:spacing w:after="0"/>
        <w:ind w:left="0"/>
        <w:jc w:val="both"/>
      </w:pPr>
      <w:r>
        <w:rPr>
          <w:rFonts w:ascii="Times New Roman"/>
          <w:b w:val="false"/>
          <w:i w:val="false"/>
          <w:color w:val="000000"/>
          <w:sz w:val="28"/>
        </w:rPr>
        <w:t>
      строки:</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73"/>
        <w:gridCol w:w="1441"/>
        <w:gridCol w:w="6486"/>
      </w:tblGrid>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"ЖССБК"</w:t>
            </w:r>
          </w:p>
        </w:tc>
        <w:tc>
          <w:tcPr>
            <w:tcW w:w="1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"Жилстройсбербанк Казахстана"</w:t>
            </w:r>
          </w:p>
        </w:tc>
      </w:tr>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"ИО "КИК"</w:t>
            </w:r>
          </w:p>
        </w:tc>
        <w:tc>
          <w:tcPr>
            <w:tcW w:w="1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"Ипотечная организация "Казахстанская ипотечная компания"</w:t>
            </w:r>
          </w:p>
        </w:tc>
      </w:tr>
      <w:tr>
        <w:trPr>
          <w:trHeight w:val="30" w:hRule="atLeast"/>
        </w:trPr>
        <w:tc>
          <w:tcPr>
            <w:tcW w:w="4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"КФГИК"</w:t>
            </w:r>
          </w:p>
        </w:tc>
        <w:tc>
          <w:tcPr>
            <w:tcW w:w="1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фонд гарантирования ипотечных кредитов"</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исключить.</w:t>
      </w:r>
    </w:p>
    <w:p>
      <w:pPr>
        <w:spacing w:after="0"/>
        <w:ind w:left="0"/>
        <w:jc w:val="both"/>
      </w:pPr>
      <w:r>
        <w:rPr>
          <w:rFonts w:ascii="Times New Roman"/>
          <w:b w:val="false"/>
          <w:i w:val="false"/>
          <w:color w:val="000000"/>
          <w:sz w:val="28"/>
        </w:rPr>
        <w:t>
      2. Настоящий Указ вводится в действие со дня его подписания.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