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3525" w14:textId="5133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8 июля 2011 года № 782 "Об утверждении перечня импортируемых на территорию Республики Казахстан с территории государств-членов Таможенного союза товаров, предназначенных для промышленной переработки, и перечня готовой продукции, полученной при указанной промышленной переработке, а также перечня налогоплательщиков Республики Казахстан, импортирующих такие товары"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2016 года № 869. Утратил силу постановлением Правительства Республики Казахстан от 28 декабря 2017 года № 902.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постановлением Правительства РК от 28.12.2017 </w:t>
      </w:r>
      <w:r>
        <w:rPr>
          <w:rFonts w:ascii="Times New Roman"/>
          <w:b w:val="false"/>
          <w:i w:val="false"/>
          <w:color w:val="ff0000"/>
          <w:sz w:val="28"/>
        </w:rPr>
        <w:t>№ 902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июля 2011 года № 782 "Об утверждении перечня импортируемых на территорию Республики Казахстан с территории государств-членов Таможенного союза товаров, предназначенных для промышленной переработки, и перечня готовой продукции, полученной при указанной промышленной переработке, а также перечня налогоплательщиков Республики Казахстан, импортирующих такие товары" следующие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импортируемых на территорию Республики Казахстан с территории государств-членов Таможенного союза товаров, предназначенных для промышленной переработки, дополнить строками, порядковые номера 421, 422, 423, 424, 425 и 426,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9"/>
        <w:gridCol w:w="1533"/>
        <w:gridCol w:w="7978"/>
      </w:tblGrid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Карбонат кальция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2836 50 000 0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3901 10 100 0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 низкого давления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3901 20 900 9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силиконизированная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4811 59 000 9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Ткань двунитка х/б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5209 19 000 0</w:t>
            </w:r>
          </w:p>
        </w:tc>
      </w:tr>
      <w:tr>
        <w:trPr>
          <w:trHeight w:val="30" w:hRule="atLeast"/>
        </w:trPr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Нить полипропиленовая</w:t>
            </w:r>
          </w:p>
        </w:tc>
        <w:tc>
          <w:tcPr>
            <w:tcW w:w="7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5402 48 000 0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готовой продукции, полученной при промышленной переработке товаров, импортированных на территорию Республики Казахстан с территории государств-членов Таможенного союза, дополнить строками, порядковые номера 217, 218, 219, 220, 221 и 222,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2"/>
        <w:gridCol w:w="2295"/>
        <w:gridCol w:w="7413"/>
      </w:tblGrid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полипропиленовый с вкладышем, прошитой горловиной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3923 23 100 0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Лента смоляная 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5907 00 000 0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Ризолин паркинг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5907 00 000 0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 (мягкий разовый контейнер)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6305 32 900 0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полипропиленовый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6305 33 100 1</w:t>
            </w:r>
          </w:p>
        </w:tc>
      </w:tr>
      <w:tr>
        <w:trPr>
          <w:trHeight w:val="30" w:hRule="atLeast"/>
        </w:trPr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полипропиленовый с логотипом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6305 33 900 0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налогоплательщиков Республики Казахстан, импортирующих товары на территорию Республики Казахстан с территории государств-членов Таможенного союза, предназначенные для промышленной переработки, дополнить строками, порядковые номера 39 и 40,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0"/>
        <w:gridCol w:w="2889"/>
        <w:gridCol w:w="7481"/>
      </w:tblGrid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"Блок"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950140000951</w:t>
            </w:r>
          </w:p>
        </w:tc>
      </w:tr>
      <w:tr>
        <w:trPr>
          <w:trHeight w:val="30" w:hRule="atLeast"/>
        </w:trPr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"Асыл Арман"</w:t>
            </w:r>
          </w:p>
        </w:tc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991240001379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