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17237" w14:textId="8c172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компетентного органа Республики Казахстан, ответственного за реализацию Соглашения о сотрудничестве государств-участников Содружества Независимых Государств в вопросах возвращения несовершеннолетних в государства их постоянного проживания от 7 октября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2016 года № 882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сотрудничестве государств-участников Содружества Независимых Государств в вопросах возвращения несовершеннолетних в государства их постоянного проживания, совершенного в Кишиневе 7 октября 2002 года (далее – Соглашение),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Определить Министерство образования и науки Республики Казахстан компетентным органом Республики Казахстан, ответственным за реализацию положений Соглашения.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2. Министерству иностранных дел Республики Казахстан уведомить Исполнительный комитет Содружества Независимых Государств о принятом решении.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