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bc10" w14:textId="939b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июля 2014 года № 753 "Об утверждении Плана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для Международной специализированной выставки ЭКСПО-2017 в городе Астане и внесении дополнения в постановление Правительства Республики Казахстан от 15 января 2013 года № 10 "Об утверждении Национального плана организации и проведения Международной специализированной выставки ЭКСПО - 2017 на 2013 - 2018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2016 года № 884.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2014 года № 753 "Об утверждении Плана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для Международной специализированной выставки ЭКСПО-2017 в городе Астане и внесении дополнения в постановление Правительства Республики Казахстан от 15 января 2013 года № 10 "Об утверждении Национального плана организации и проведения Международной специализированной выставки ЭКСПО - 2017 на 2013 - 2018 годы" (САПП Республики Казахстан, 2014 г., № 45, ст. 435; САПП Республики Казахстан, 2016 г., № 1-2, ст. 10; САПП Республики Казахстан 2016 г., № 37-38, ст. 227)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на территории Международной специализированной выставки ЭКСПО-2017 в городе Астане, утвержденном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"10. Проектные компании по жилью и ТРЦ обеспечат в срок не позднее 30 декабря 2016 года завершение строительно-монтажных работ, ввод объектов недвижимости и ТРЦ в эксплуатацию, а также регистрацию собственности на объекты недвижимости пропорционально вкладу каждого участника и общей долевой собственности на ТРЦ.";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обеспечение завершения строительно-монтажных работ, ввод объектов недвижимости и ТРЦ в эксплуатацию, а также регистрацию собственности на объекты недвижимости пропорционально вкладу каждого участника и общей долевой собственности на ТРЦ в срок не позднее 30 декабря 2016 года;".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2. Настоящее постановление вводится в действие со дня его подписания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