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bc96" w14:textId="0b7b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присоединении Республики Армения к Соглашению об обмене информацией, в том числе конфиденциальной, в финансовой сфере в целях создания условий на финансовых рынках для обеспечения свободного движения капитала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2016 года № 888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Одобрить прилагаемый проект Протокола о присоединении Республики Армения к Соглашению об обмене информацией, в том числе конфиденциальной, в финансовой сфере в целях создания условий на финансовых рынках для обеспечения свободного движения капитала от 23 декабря 2014 года.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Уполномочить Первого заместителя Премьер-Министра Республики Казахстан Мамина Аскара Узакпаевича подписать от имени Правительства Республики Казахстан Протокол о присоединении Республики Армения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информацией, в том числе конфиденциальной, в финансовой сфере в целях создания условий на финансовых рынках для обеспечения свободного движения капитала от 23 декабря 2014 года, разрешив вносить изменения и дополнения, не имеющие принципиального характера.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2016 года № 888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присоединении Республики Армения к Соглашению об обмене информацией, в том числе конфиденциальной, в финансовой сфере в целях создания условий на финансовых рынках для обеспечения свободного движения капитала от 23 декабря 2014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Государства–члены Евразийского экономического союза в лице Правительства Республики Беларусь и Национального банка Республики Беларусь, Правительства Республики Казахстан и Национального Банка Республики Казахстан, Правительства Кыргызской Республики и Национального банка Кыргызской Республики, Правительства Российской Федерации и Центрального банка Российской Федерации, Правительства Республики Армения и Центрального банка Республики Армения,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Республики Армения к Договору о Евразийском экономическом союзе от 29 мая 2014 года, подписанного 10 октября 2014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Настоящим Протоколом Республика Армения присоединяется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информацией, в том числе конфиденциальной, в финансовой сфере в целях создания условий на финансовых рынках для обеспечения свободного движения капитала от 23 декабря 2014 года.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государствами–членами Евразийского экономического союза внутригосударственных процедур, необходимых для его вступления в силу, но не ранее даты вступления в силу Соглашения об обмене информацией, в том числе конфиденциальной, в финансовой сфере в целях создания условий на финансовых рынках для обеспечения свободного движения капитала от 23 декабря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___________ "____" ____________20___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государству–члену Евразийского экономического союза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16"/>
        <w:gridCol w:w="1146"/>
        <w:gridCol w:w="653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4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4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4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Центральный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4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Центральный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