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1083" w14:textId="5eb1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2016 года № 892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Передать в установленном законодательством порядке из республиканской собственности с баланса государственного учреждения "Управление Делами Президента Республики Казахстан" в коммунальную собственность Акмолинской области имущество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государственного имущества и приватизации Министерства финансов Республики Казахстан совместно с акиматом Акмолинской области и Управлением Делами Президента Республики Казахстан (по согласованию) в установленном законодательством порядке осуществить необходимые организационные мероприятия по приему-передаче имущества, указанного в приложении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2016 года № 892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 передаваемого из республиканской собственности в коммунальную собственность Акмолинской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074"/>
        <w:gridCol w:w="2438"/>
        <w:gridCol w:w="538"/>
        <w:gridCol w:w="1823"/>
        <w:gridCol w:w="2992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Туристическо-развлекательный комплекс на озере Щучье Щучинско-Боровской курортной зоны (инфраструктура).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Наружные сети водопровода, канализации, электроснабжения и телефонизации от города Щучинска до района санатория "Ботагоз"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(2-я очередь)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Наружные сети водопровода и канализации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234002000012</w:t>
            </w:r>
          </w:p>
        </w:tc>
      </w:tr>
      <w:tr>
        <w:trPr>
          <w:trHeight w:val="30" w:hRule="atLeast"/>
        </w:trPr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Туристическо-развлекательный комплекс на озере Щучье Щучинско-Боровской курортной зоны (инфраструктура). Реконструкция канализационных очистных сооружений и сетей канализации до озера-накопителя Балыкты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1 805,82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Наружные сети канализации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водоснабжения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 емкостей бетонно-монолитный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механической очистки сточных вод и обезвоживания осадка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здание для станции биологической очистки сточных вод (реконструкция)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000000002411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механической очистки Q 190 л/c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236009002153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механической очистки Q 190 л/c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236009002154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Декантер для обезвоживания осадков в комплекте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Декантер для обезвоживания осадков в комплекте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Наружные сети дренажной канализации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234002000024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Туристическо-развлекательный комплекс на озере Щучье Щучинско-Боровской курортной зоны. Инженерная инфраструктура. Наружные сети водопровода и канализации от района санатория "Ботагоз" до района турбазы "Рассвет"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(3-я очередь)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Наружные сети водопровода и канализации с КНС 1; КНС 2; КНС 3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234002000017</w:t>
            </w:r>
          </w:p>
        </w:tc>
      </w:tr>
      <w:tr>
        <w:trPr>
          <w:trHeight w:val="30" w:hRule="atLeast"/>
        </w:trPr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4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вдоль побережья озера Щучье (велосипедные, пешеходные дорожки и лыжные трассы с объектами проката и общественного питания)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водопровода и канализации к пункту проката тип 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водопровода и канализации к пункту проката тип 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водопровода и канализации к пункту проката тип 2/2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62,59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водопровода и канализации к пунктам проката (зона сказочного ледового городка)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водопровода и канализации к общественному туалету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