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4243" w14:textId="b514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законопроектных работ Правительства Республики Казахстан на 2017 год (далее – План).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органам-разработчикам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числа месяца, определенного Планом.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2016 года № 905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законопроектных работ Правительства Республики Казахстан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17.04.2017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25.05.2017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31.05.2017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20.07.2017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30.10.2017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28.12.2017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509"/>
        <w:gridCol w:w="925"/>
        <w:gridCol w:w="459"/>
        <w:gridCol w:w="459"/>
        <w:gridCol w:w="459"/>
        <w:gridCol w:w="1353"/>
      </w:tblGrid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законопроекта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орган-разработчик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разработку и своевременное внесение законопроектов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Минюст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М.А.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Суханбердиева Э.А.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17.04.2017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202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информации и коммуникаций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Ажибаев А.Г.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архивного дела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31.05.2017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25.05.2017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25.05.2017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деятельности некоммерческих организаций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Нукенов А.Н.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Кодекс Республики Казахстан об административных правонарушениях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Баймолдина З.Х.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контроля над оборотом наркотических средств, психотропных веществ, их аналогов и прекурсоров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 Р.Т.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30.10.2017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гарантированном трансферте из Национального фонда Республики Казахстан на 2018 – 2020 годы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 М.А.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республиканском бюджете на 2018 – 2020 годы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Савельева Т.М.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страхования и страховой деятельности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 нию)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 Республики Казахстан "О недрах и недропользовании"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Токтабаев Т.С.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недропользования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Токтабаев Т.С.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М.Е.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некоторые законодательные акты Республики Казахстан по вопросам регулирования агропромышленного комплекса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Айтуганов К.К.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  <w:bookmarkEnd w:id="5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кинематографии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</w:t>
            </w:r>
          </w:p>
          <w:bookmarkEnd w:id="6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кинематографии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жилищных отношений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28.12.2017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892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28.12.2017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892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валютном регулировании и валютном контроле (новая редакция)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валютного регулирования и валютного контроля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государственной статистики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</w:t>
            </w:r>
          </w:p>
          <w:bookmarkEnd w:id="7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естественных монополиях (новая редакция)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социального обеспечения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</w:tbl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МНЭ – Министерство национальной экономики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МИР – Министерство по инвестициям и развитию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– Министерство информации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МДРГО - Министерство по делам религии и гражданского общества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