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c55f2" w14:textId="90c55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7 октября 2011 года № 1151 "Некоторые вопросы объектов, подлежащих государственной охране"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декабря 2016 года № 911.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октября 2011 года № 1151 "Некоторые вопросы объектов, подлежащих государственной охране" (САПП Республики Казахстан, 2011 г., № 56, ст. 800) следующие изменения и дополнения: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 объектов, подлежащих государственной охране, утвержденных указанным постановлением: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части второй пункта 6 </w:t>
      </w:r>
      <w:r>
        <w:rPr>
          <w:rFonts w:ascii="Times New Roman"/>
          <w:b w:val="false"/>
          <w:i w:val="false"/>
          <w:color w:val="000000"/>
          <w:sz w:val="28"/>
        </w:rPr>
        <w:t>подпункт 4-1)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3-1) следующего содержания: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"3-1) объекты юридических лиц по хранению взрывчатых и ядовитых веществ.";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требованиях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инженерно-технической укрепленности объектов, подлежащих государственной охране, утвержденных указанным постановлением: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дополнить подпунктами 67) и 68) следующего содержания: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"67) пост охраны – наряд полиции, обеспечивающий охрану объекта или его части;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68) наблюдательная вышка – сооружение, предназначенное для наблюдения за периметром охраняемого объекта/территории и передачи сигналов тревоги.";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"2. Настоящие требования распространяются на действующие, вновь проектируемые, реконструируемые и технически перевооружаемые объекты, подлежащие государственной охране, независимо от формы собственности и ведомственной принадлежности, расположенные на территории Республики Казахстан, а также устанавливают нормы, порядок и способы оснащения инженерно-техническими средствами и системами безопасности объектов с целью противодействия преступным посягательствам на них.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Требования по инженерно-технической укрепленности объектов Вооруженных Сил, других войск и воинских формирований предусматриваются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5 июля 2007 года № 364 "Об утверждении общевоинских Уставов Вооруженных сил, других войск и воинских формирований Республики Казахстан", а также приказами первых руководителей соответствующих государственных органов.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Службой государственной охраны Республики Казахстан устанавливаются дополнительные требования к системе антитеррористической защиты объектов, уязвимых в террористическом отношении, предназначенных для пребывания охраняемых лиц, с учетом настоящих требований, объема и специфики организационных, охранных, режимных и иных мер, обеспечивающих необходимые уровни их безопасности.";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вносятся поправки на казахском языке, текст на русском языке не изменяется;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6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"2) категория В – объекты Вооруженных Сил Республики Казахстан, других войск и воинских формирований; объекты, связанные с добычей и переработкой топливно-энергетических полезных ископаемых, объекты химической промышленности; объекты водного хозяйства – гидротехнические сооружения: гидроузлы, шлюзы, плотины; водохранилища, объекты и обособленные помещения организаций по разработке, производству, испытанию и хранению взрывчатых, ядовитых, особо опасных, бактериологических, биологических и химических веществ; объекты жизнеобеспечения; организация по проведению стационарной судебно-психиатрической экспертизы и исследования лиц, подозреваемых в совершении тяжких преступлений;";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абзац третий </w:t>
      </w:r>
      <w:r>
        <w:rPr>
          <w:rFonts w:ascii="Times New Roman"/>
          <w:b w:val="false"/>
          <w:i w:val="false"/>
          <w:color w:val="000000"/>
          <w:sz w:val="28"/>
        </w:rPr>
        <w:t>пункта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"К инженерно-технической укрепленности объектов и помещений организаций, занятых проведением работ по разработке, производству, испытанию, хранению взрывчатых, особо опасных, бактериологических, биологических веществ, источников ионизирующего излучения, радиоактивных и двойного назначения материалов, применяются специальные требования по обеспечению безопасности в соответствии с гигиеническими нормативами "Санитарно-эпидемиологические требования к обеспечению радиационной безопасности", Санитарными правилами "Санитарно-эпидемиологические требования к обеспечению радиационной безопасности", Правилами физической защиты ядерных материалов и ядерных установок и другими нормативными актами, соответственно области применения.";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дополнить пунктом 11-1 следующего содержания: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"11-1. Требования к поверхностным постоянным складам взрывчатых веществ: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должны иметь водоотводные канавы;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дороги и подъездные пути должны содержать в чистоте и исправности;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хранилища располагаются так, чтобы обеспечивался свободный подход и подъезд к каждому из них;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выдерживаются расстояния между отдельными хранилищами, хранилищами и различными зданиями и сооружениями на территории склада и вне ее, не менее противопожарных разрывов, определенных в соответствии с приложением 11 Правил обеспечения промышленной безопасности для опасных производственных объектов, ведущих взрывные работы;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склады ограждаются и имеют запретную зону шириной от ограды не менее 50 метров. На границах запретной зоны устанавливаются ограждения и предупредительные знаки.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 территории склада допускается располагать караульные вышки, будки для сторожевых собак, вышки (мачты, столбы) с фонарями, прожекторами, помещение для хранения противопожарных средств и оборудования, противопожарные водоемы, проходные будки (контрольно-пропускной пункт).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 запретной зоной склада в пределах опасной зоны допускается размещать: полигон для испытаний и уничтожения взрывчатых материалов, сжигания тары, караульное помещение, административно-бытовое помещение для персонала, обслуживающего склад, пункты обслуживания и заправки средств механизации, котельные, склады топлива, водопроводные и канализационные насосные станции, трансформаторные подстанции, уборные.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Расстояние от ограды до ближайшего хранилища – не менее 40 метров. В горных местностях это расстояние допускается уменьшать.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Ограждения выполняются из железобетонных или металлических решеточных конструкций (из прута толщиной не менее 18 мм, с просветом между прутами, не превышающим 100 мм), кирпича, металлических листов (толщиной не менее 2 мм) или сетки (из арматуры диаметром не менее 5 мм и размером ячейки 70 х 70 мм, но не более 10 мм диаметром при размере ячейки 150 х 150 мм).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Высота ограды должна быть не менее 2,5 метров, усиленная в противоподкопном отношении железобетонным цоколем или арматурной сеткой с заглублением в землю на 200-400 мм.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ограде устраиваются ворота и калитка, запирающиеся на замки.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 территории склада и запретной зоны вокруг него убираются деревья и кустарники, сухая трава и другие легковоспламеняющиеся предметы.";</w:t>
      </w:r>
    </w:p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дополнить пунктом 35-1 следующего содержания: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"35-1. На объектах категории А и В, расположенных в промышленной зоне вне населенных пунктов, с учетом рельефа местности подразделением выкапываются окопы, обеспечивающие круговой обзор и обстрел подступов к посту (объекту), не менее 50 м.";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53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"1) при наличии периметрового ограждения наружные эвакуационные двери зданий не должны иметь запоров, которые не могут быть открыты изнутри без ключа;".</w:t>
      </w:r>
    </w:p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Сагинтаев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