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ea89" w14:textId="a16e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13 мая 2009 года № 703 "Об утверждении перечня товаров собственного производства (работ, услуг) по видам деятельности, соответствующим целям создания специальных экономических зон"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2016 года № 916. Утратило силу постановлением Правительства Республики Казахстан от 4 декабря 2018 года № 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04.12.2018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2009 года № 703 "Об утверждении перечня товаров собственного производства (работ, услуг) по видам деятельности, соответствующим целям создания специальных экономических зон" (САПП Республики Казахстан, 2009 г., № 24-25, ст. 219) следующие изменение и дополнения: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собственного производства (работ, услуг) по видам деятельности, соответствующим целям создания специальной экономической зоны "Морпорт Актау",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собственного производства (работ, услуг) по видам деятельности, соответствующим целям создания специальной экономической зоны "Химический парк Тараз", утвержденном указанным постановлением:</w:t>
      </w:r>
    </w:p>
    <w:bookmarkEnd w:id="2"/>
    <w:bookmarkStart w:name="z5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28"/>
        <w:gridCol w:w="8956"/>
        <w:gridCol w:w="2488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20.11.13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 жидкий и сжатый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2364"/>
        <w:gridCol w:w="2713"/>
        <w:gridCol w:w="5380"/>
      </w:tblGrid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красителей и пигментов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и пероксид цинка; оксид титана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и пероксиды хрома, марганца, свинца и меди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20.12.19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 прочих металлов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или красящие; танины и их производные; вещества красящие,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красящие органические синтетические и составы на их основе; продукты органические синтетические, используемые в качестве веществ флуоресцентных отбеливающих или люминофоров; лаки красочные и составы на их основе 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растительного происхождения; танины и их соли, эфиры простые и сложные и производные прочие; вещества красящие растительного или животного происхождения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дубильные органические и синтетические; вещества дубильные неорганические; составы дубильные; смягчители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красящие, не включенные в другие группировки; неорганические продукты, применяемые в качестве люминофоров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неорганических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неорганические химические основные прочие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20.13.14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тепловыделяющие (кассеты), не облученные (для реакторов ядерных)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47"/>
        <w:gridCol w:w="8237"/>
        <w:gridCol w:w="3169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20.13.6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неорганические химические основные прочие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"/>
        <w:gridCol w:w="249"/>
        <w:gridCol w:w="4899"/>
        <w:gridCol w:w="6903"/>
      </w:tblGrid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Изотопы, не включенные в другие группировки, и их соединения (включая воду тяжелую (оксид дейтерия))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6448"/>
        <w:gridCol w:w="376"/>
        <w:gridCol w:w="5100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монокарбоновые жирные технические; кислоты карбоновые и их производные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318"/>
        <w:gridCol w:w="6271"/>
        <w:gridCol w:w="5393"/>
      </w:tblGrid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монокарбоновые жирные промышленные (технические); кислотные масла после рафинирования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327"/>
        <w:gridCol w:w="6434"/>
        <w:gridCol w:w="5212"/>
      </w:tblGrid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Аминосоединения, включающие кислородсодержащую функциональную группу, кроме лизиновой и глютаминовой кислоты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269"/>
        <w:gridCol w:w="5301"/>
        <w:gridCol w:w="6461"/>
      </w:tblGrid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Уреины: соединения, содержащие функциональные карбоксимидные группы; соединения, содержащие функциональные нитрильные группы; их производные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28"/>
        <w:gridCol w:w="8415"/>
        <w:gridCol w:w="3029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продуктов растительных или смол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"/>
        <w:gridCol w:w="4017"/>
        <w:gridCol w:w="4610"/>
        <w:gridCol w:w="3439"/>
      </w:tblGrid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древесный, включая агломерированный 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продукты высокотемпературной перегонки каменноугольной смолы прочие и продукты аналогичные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20.14.80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соединения азотные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9695"/>
        <w:gridCol w:w="1619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364"/>
        <w:gridCol w:w="7156"/>
        <w:gridCol w:w="4417"/>
      </w:tblGrid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20.15.34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двойные и смеси нитрата кальция и нитрата аммония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247"/>
        <w:gridCol w:w="4856"/>
        <w:gridCol w:w="6950"/>
      </w:tblGrid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содержащие не менее двух элементов (нитраты, фосфаты), не включенные в другие группировки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4696"/>
        <w:gridCol w:w="5390"/>
        <w:gridCol w:w="1940"/>
      </w:tblGrid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 растительного происхождения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378"/>
        <w:gridCol w:w="7434"/>
        <w:gridCol w:w="4110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20.16.51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пропилена или олефинов прочих в первичных формах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306"/>
        <w:gridCol w:w="6029"/>
        <w:gridCol w:w="5659"/>
      </w:tblGrid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20.16.52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винилацетата или эфиров виниловых сложных прочих и полимеры виниловые прочие в первичных формах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9695"/>
        <w:gridCol w:w="1619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типографские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2261"/>
        <w:gridCol w:w="2595"/>
        <w:gridCol w:w="5681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 средств, чистящих и полирующих препаратов, парфюмерной продукции и косметических средств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средства моющие, препараты чистящие и полирующие, средства парфюмерные и косметические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средства моющие, препараты чистящие и полирующие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20.41.10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20.41.20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средства моющие и чистящие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вещества и препараты поверхностно-активные органические для использования в качестве мыла; бумага, ватная набивка, войлок, фетр и материалы нетканые, пропитанные или покрытые мылом и моющими средствами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моющие 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душистые и воски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ароматизирующие и дезодорирующие для помещений, включая составы душистые, используемые при отправлении религиозных обрядов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Воски искусственные и готовые 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полирующие и кремы для обуви, мебели, полов, кузовов автомобилей легковых, стекла или металла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Пасты чистящие, порошки и средства чистящие прочие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10318"/>
        <w:gridCol w:w="996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20.52.10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3"/>
        <w:gridCol w:w="3852"/>
        <w:gridCol w:w="4422"/>
        <w:gridCol w:w="1023"/>
      </w:tblGrid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эфирных масел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977"/>
        <w:gridCol w:w="447"/>
        <w:gridCol w:w="5429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прочие, не включенные в другие группировки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"/>
        <w:gridCol w:w="2705"/>
        <w:gridCol w:w="3105"/>
        <w:gridCol w:w="6333"/>
      </w:tblGrid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Фотопластинки и фотопленки; пленки для фотографии моментальной; составы химические и продукты несмешанные, используемые в фотографии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Фотопластинки и фотопленки; пленки для фотографии моментальной светочувствительные, неэкспонированные; фотобумага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Фотохимикаты, кроме лаков, клеев и адгезивов; продукты несмешанные, используемые для фотографических целей, представленные в отмеренных долях или упакованные для торговли розничной в готовом к использованию виде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Чернила для письма или рисования и чернила прочие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Чернила для письма или рисования и чернила прочие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071"/>
        <w:gridCol w:w="493"/>
        <w:gridCol w:w="224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20.59.5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"/>
        <w:gridCol w:w="183"/>
        <w:gridCol w:w="3603"/>
        <w:gridCol w:w="8331"/>
      </w:tblGrid>
      <w:tr>
        <w:trPr>
          <w:trHeight w:val="30" w:hRule="atLeast"/>
        </w:trPr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Пептоны и их производные; вещества белковые прочие и их производные, не включенные в другие группировки (включая глутелины и проламины, глобулины, глицилин, кератиты, нуклепротеиды, изоляторы белковые)</w:t>
            </w:r>
          </w:p>
        </w:tc>
      </w:tr>
      <w:tr>
        <w:trPr>
          <w:trHeight w:val="30" w:hRule="atLeast"/>
        </w:trPr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для лепки; воск зубоврачебный и материалы на гипсовой основе, используемые в зубоврачебной практике, прочие; среды культурные для выращивания микроорганизмов; реагенты диагностические или лабораторные,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химические легированные, используемые в электронике</w:t>
            </w:r>
          </w:p>
        </w:tc>
      </w:tr>
      <w:tr>
        <w:trPr>
          <w:trHeight w:val="30" w:hRule="atLeast"/>
        </w:trPr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активированный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50"/>
        <w:gridCol w:w="5240"/>
        <w:gridCol w:w="6560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20.59.57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связующие для литейных форм или стержней; продукты химические и остаточные смежных производств, не включенные в другие группировки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4220"/>
        <w:gridCol w:w="4844"/>
        <w:gridCol w:w="2990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20.59.59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химические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3"/>
        <w:gridCol w:w="8232"/>
        <w:gridCol w:w="3282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20.60.13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синтетические прочие, одиночные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280"/>
        <w:gridCol w:w="5510"/>
        <w:gridCol w:w="6230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монофиламентные синтетические линейной плотностью не менее 67 децитекс и нити синтетические ленточные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6847"/>
        <w:gridCol w:w="327"/>
        <w:gridCol w:w="4799"/>
      </w:tblGrid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22.19.10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регенерированная в первичных формах или пластинах, листах или полосах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"/>
        <w:gridCol w:w="2765"/>
        <w:gridCol w:w="3174"/>
        <w:gridCol w:w="6200"/>
      </w:tblGrid>
      <w:tr>
        <w:trPr>
          <w:trHeight w:val="30" w:hRule="atLeast"/>
        </w:trPr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невулканизированная и изделия из нее; вулканизированная резина (кроме твердой резины) в виде нити, корда, пластин, листов, полос, стержней и профилей</w:t>
            </w:r>
          </w:p>
        </w:tc>
      </w:tr>
      <w:tr>
        <w:trPr>
          <w:trHeight w:val="30" w:hRule="atLeast"/>
        </w:trPr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22.19.20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невулканизированная и изделия из нее; вулканизированная резина (кроме твердой резины) в виде нити, корда, пластин, листов, полос, стержней и профилей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264"/>
        <w:gridCol w:w="5543"/>
        <w:gridCol w:w="6229"/>
      </w:tblGrid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22.21.30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фольга и полосы из пластмасс, неармированные или некомбинированные с материалами прочими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"/>
        <w:gridCol w:w="3850"/>
        <w:gridCol w:w="4379"/>
        <w:gridCol w:w="3862"/>
      </w:tblGrid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22.21.4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прочие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22.21.41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прочие, пористые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22.21.42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прочие, непористые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28"/>
        <w:gridCol w:w="8956"/>
        <w:gridCol w:w="2488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22.29.29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пластика прочие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"/>
        <w:gridCol w:w="3116"/>
        <w:gridCol w:w="3576"/>
        <w:gridCol w:w="5427"/>
      </w:tblGrid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и изделия из стекла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литое и прокатное, тянутое или выдувное, листовое или профилированное, но не обработанное другим способом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- флоат и стекло со шлифованной или полированной поверхностью листовое, но не обработанное другим способом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формированное и обработанное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формированное и обработанное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Стекло безосколочное 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изолирующие многослойные из стекла; зеркала стеклянные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232"/>
        <w:gridCol w:w="4865"/>
        <w:gridCol w:w="6971"/>
      </w:tblGrid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23.13.11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Бутылки, банки, флаконы и прочая тара из стекла, кроме ампул; пробки, крышки и средства укупорочные прочие из стекла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"/>
        <w:gridCol w:w="251"/>
        <w:gridCol w:w="4939"/>
        <w:gridCol w:w="6859"/>
      </w:tblGrid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для питья (бокалы), кроме стеклокерамики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стеклянные, используемые для сервировки стола, для кухни, принадлежности туалетные и канцелярские, украшения интерьеров и изделия аналогичные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Колбы стеклянные для сосудов Дьюара и сосудов вакуумных прочих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264"/>
        <w:gridCol w:w="5208"/>
        <w:gridCol w:w="6564"/>
      </w:tblGrid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Вуали, рогожа, сетки, маты, матрасы, панели и изделия прочие из стекловолокна, кроме стеклотканей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2302"/>
        <w:gridCol w:w="2643"/>
        <w:gridCol w:w="5560"/>
      </w:tblGrid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стекла прочие, включая изделия стеклянные технические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полуобработанное, прочее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в массе в виде шаров (кроме микросфер), стержней или трубок, необработанное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 для мощения, кирпичи, плитки и изделия прочие из стекла прессованного или отформованного, витражи и изделия аналогичные; стекло многоячеистое или пеностекло в блоках, плитах или формах аналогичных 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техническое и прочее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Колбы стеклянные открытые для ламп электрических, трубок электронно-лучевых или изделий аналогичных 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для часов или очков, не подвергнутые оптической обработке; сферы полые и их сегменты для производства такого стекла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стеклянные лабораторные, гигиенические или фармацевтические; ампулы стеклянные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стеклянные ламп и арматуры осветительной, иллюминированных знаков и изделий аналогичных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23.19.25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стеклянные электрические для электрических машин и оборудования и принадлежностей к ним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23.19.26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стекла,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огнеупорные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блоки, плитки и изделия керамические прочие (включая плиты, панели, полые брикеты, цилиндры, трубы) из муки каменной кремнеземистой или земель диатомитовых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керамические огнеупорные, блоки, плитки и материалы строительные керамические огнеупорные аналогичные, кроме материалов из муки каменной кремнеземистой или земель диатомитовых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 огнеупорные, растворы строительные, бетоны и составы аналогичные,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керамические огнеупорные необожженные; изделия керамические огнеупорные технические,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 из глины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23.31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покрытий и плит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строительные из глины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23.31.10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Плитки и плиты керамические 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кирпича, черепицы и прочих строительных изделий из обожженной глины 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 глины обожженной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 глины обожженной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строительные керамические, блоки для полов, блоки несущие или блоки заполнения и изделия аналогичные керамические неогнеупорные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Черепица керамическая неогнеупорная кровельная, дефлекторы, облицовка дымоходов и труб вытяжных, украшения архитектурные и изделия керамические строительные прочие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трубопроводы, водоотводы и фитинги для труб, керамические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керамического гигиенического сантехнического оборудования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23.42.10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керамические санитарно-технические 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электроизоляторов и изолирующей арматуры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 для машин, устройств и оборудования электрических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23.43.10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 для машин, устройств и оборудования электрических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23.44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технических керамических изделий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технические прочие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технические прочие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лабораторного, химического или прочего технического назначения из фарфора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лабораторного, химического или прочего технического назначения, кроме изделий из фарфора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керамических изделий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прочие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прочие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керамические, используемые в сельском хозяйстве и для транспортировки и упаковки товаров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нестроительные прочие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28"/>
        <w:gridCol w:w="8956"/>
        <w:gridCol w:w="2488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23.52.30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860"/>
        <w:gridCol w:w="3283"/>
        <w:gridCol w:w="3927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бетона, цемента и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из бетона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бетона, гипса и цемента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 для строительных целей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 для строительных целей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23.61.11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Плитки, плиты, кирпичи и изделия аналогичные из цемента, бетона или камня искусственного 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23.61.12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Элементы конструкций сборные для строительства, в том числе гражданского, из цемента, бетона или камня искусственного 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23.61.20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10"/>
        <w:gridCol w:w="8060"/>
        <w:gridCol w:w="3420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937"/>
        <w:gridCol w:w="2223"/>
        <w:gridCol w:w="6630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бетона, готового для использования 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23.63.10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 товарный 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сухих бетонных смесей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23.64.10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Растворы строительные 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асбестоцемента и волокнистого цемента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Фиброцемент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фиброцемента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23.65.11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Панели, плиты, доски, бруски, блоки и изделия аналогичные из волокон растительных, соломы или отходов древесных, агломерированных с веществами связующими минеральными 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23.65.12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асбестоцемента, фиброцемента с волокнами целлюлозы или из цементов аналогичного типа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23.69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бетона, строительного гипса и цемента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гипса, бетона или цемента прочие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гипса, бетона или цемента прочие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23.69.11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или смеси на основе гипса,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23.69.19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цемента, бетона или камня искусственного, используемые для нестроительных целей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Резка, обработка и отделка камня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для памятников, отделки и строительства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для памятников, отделки и строительства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для памятников, отделки и строительства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23.70.11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Мрамор, травертин, алебастр обработанные для памятников, отделки и строительства и изделия из них (кроме брусчатки, бордюрных камней, плит каменных, черепицы и изделий аналогичных); гранулы искусственно окрашенные, щебенка и порошок из мрамора, травертина и алебастра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23.70.12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Камень обработанный прочий для памятников, отделки и строительства и изделия из него; гранулы и порошки из камня природного прочего, искусственно окрашенного; изделия из сланца агломерированного 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абразивных изделий и прочей неметаллической минеральной продукции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абразивные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абразивные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23.91.11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Жернова, камни точильные, круги шлифовальные и изделия аналогичные без обрамления для шлифовки и их части из камня природного, материалов абразивных агломерированных природных или искусственных, или из керамики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23.91.12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природный или искусственный абразивный или зерно на тканевой, бумажной, картонной или прочей основе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собственного производства (работ, услуг) по видам деятельности, соответствующим целям создания специальной экономической зоны "Павлодар", утвержденном указанным постановлением: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5348"/>
        <w:gridCol w:w="312"/>
        <w:gridCol w:w="6328"/>
      </w:tblGrid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нефтяное (мазут) и газойли (топливо дизельное); дистилляты нефтяные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297"/>
        <w:gridCol w:w="5844"/>
        <w:gridCol w:w="5862"/>
      </w:tblGrid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нефти легкие прочие, дистилляты нефтяные легкие, не включенные в другие группировки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47"/>
        <w:gridCol w:w="8803"/>
        <w:gridCol w:w="2603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реактивное типа керосина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"/>
        <w:gridCol w:w="3664"/>
        <w:gridCol w:w="4205"/>
        <w:gridCol w:w="4218"/>
      </w:tblGrid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19.20.26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Газойли (топливо дизельное)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19.20.27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нефти средние прочие, дистилляты нефтяные средние,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19.20.28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нефтяное (мазут),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19.20.29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Дистилляты нефтяные тяжелые,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нефтяные и углеводороды газообразные прочие, кроме газа природного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19.20.31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 и бутан, сжиженные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19.20.32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 очищенные, включая этилен, пропилен, бутилен, бутадиен и газы нефтяные прочие 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нефти прочие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7981"/>
        <w:gridCol w:w="3509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19.20.41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 нефтяной; парафин; озокерит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315"/>
        <w:gridCol w:w="6200"/>
        <w:gridCol w:w="5470"/>
      </w:tblGrid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нефтяной; битум нефтяной и остатки от переработки нефти или нефтепродуктов прочие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"/>
        <w:gridCol w:w="303"/>
        <w:gridCol w:w="5961"/>
        <w:gridCol w:w="5733"/>
      </w:tblGrid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20.12.23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дубильные органические и синтетические; вещества дубильные неорганические; составы дубильные; мягчители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287"/>
        <w:gridCol w:w="5651"/>
        <w:gridCol w:w="6075"/>
      </w:tblGrid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красящие, не включенные в другие группировки; неорганические продукты, применяемые в качестве люминофоров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327"/>
        <w:gridCol w:w="6434"/>
        <w:gridCol w:w="5212"/>
      </w:tblGrid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Аминосоединения, включающие кислородсодержащую функциональную группу, кроме лизиновой и глютаминовой кислоты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269"/>
        <w:gridCol w:w="5301"/>
        <w:gridCol w:w="6461"/>
      </w:tblGrid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Уреины: соединения, содержащие функциональные карбоксимидные группы; соединения, содержащие функциональные нитрильные группы; их производные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94"/>
        <w:gridCol w:w="5786"/>
        <w:gridCol w:w="5926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20.14.63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простые, пероксиды органические, эпоксиды, ацетали и полу-ацетали и их производные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"/>
        <w:gridCol w:w="4017"/>
        <w:gridCol w:w="4610"/>
        <w:gridCol w:w="3439"/>
      </w:tblGrid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Ферменты и соединения органические прочие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органические основные различные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продуктов растительных или смол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древесный, включая агломерированный 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продукты высокотемпературной перегонки каменноугольной смолы прочие и продукты аналогичные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20.14.80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9695"/>
        <w:gridCol w:w="1619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364"/>
        <w:gridCol w:w="7156"/>
        <w:gridCol w:w="4417"/>
      </w:tblGrid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20.15.34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двойные и смеси нитрата кальция и нитрата аммония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50"/>
        <w:gridCol w:w="4924"/>
        <w:gridCol w:w="6876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связующие для литейных форм или стержней; продукты химические и остаточные смежных производств, не включенные в другие группировки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364"/>
        <w:gridCol w:w="7156"/>
        <w:gridCol w:w="4417"/>
      </w:tblGrid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20.59.59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20.59.60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2016 года № 916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2009 года № 703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 товаров собственного производства (работ, услуг) по видам деятельности, соответствующим целям создания специальной экономической зоны "Морпорт Актау"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877"/>
        <w:gridCol w:w="2154"/>
        <w:gridCol w:w="6806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КПВЭД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Дубление и выделка кожи; выделка и окрашивание меха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меховые, дубленые или выделанные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меховые, дубленые или выделанные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Замша (включая замшу композиционную); кожа лаковая и лаковая ламинированная; кожа металлизированная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Замша (включая замшу композиционную)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лаковая и лаковая ламинированная; кожа металлизированная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целых крупного рогатого скота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не целых крупного рогатого скота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животных семейства лошадиных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овечьих, козьих или свиных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овечьих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козьих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свиная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животных прочих; кожа композиционная с основой из кожи натуральной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15.11.51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животных прочих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15.11.52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композиционная с основой из кожи натуральной или волокон кожевенных, в пластинах, листах или полосе (ленте), в рулонах или не в рулонах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кожи дубленой и выделанной; меха выделанного и окрашенного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кожи дубленой и выделанной; меха выделанного и окрашенного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багажных сумок, дамских сумочек и т.п., шорных изделий и сбруи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шорно-седельные; чемоданы, саквояжи, сумки, портфели и изделия аналогичные; изделия кожаные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шорно-седельные и упряжь для животного любого из материалов различных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Чемоданы, саквояжи, сумки, портфели, изделия кожгалантерейные мелкие и аналогичные из кожи натуральной или композиционной, пластмассы, текстильных материалов, волокна вулканизированного или картона; наборы дорожные для личной гигиены, шитья или чистки одежды или обуви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Ремешки, ленты и браслеты для часов наручных и их части, неметаллические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прочие из кожи натуральной или композиционной, используемые в машинах и устройствах механических или для прочих технических целей,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обуви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Обувь, кроме спортивной и защитной и ортопедической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водонепроницаемая с подошвой и верхом из резины или материалов полимерных, кроме обуви с подноском защитным металлическим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верхом из кожи, кроме спортивной обуви, обуви с подноском защитным металлическим и обуви специальной разной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верхом из материалов текстильных, кроме обуви спортивной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15.20.29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 прочая, кроме ботинок лыжных и коньков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защитная и прочая, не включенная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подноском защитным металлическим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обуви кожаной; стельки вынимаемые, подушечки под пятку и изделия аналогичные; гетры, гамаши и изделия аналогичные и их компоненты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обуви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коксовых печей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и полукокс из угля каменного, лигнита или торфа; уголь ретортный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(смеси, состоящие из ароматических и алифатических составляющих), получаемые путем перегонки из угля каменного, лигнита или торфа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 и кокс пековый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кокса и продукции коксовых печей прочей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кокса и продукции коксовых печей прочей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нефтяное (мазут) и дистилляты нефтяные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нефти легкие прочие, дистилляты нефтяные легкие,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реактивное типа керосина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нефти средние прочие, дистилляты нефтяные средние,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нефтяное (мазут),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Дистилляты нефтяные тяжелые,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нефтяные и углеводороды газообразные прочие, кроме газа природного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 и бутан, сжиженные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очищенные, включая этилен, пропилен, бутилен, бутадиен и газы нефтяные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нефти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 нефтяной; парафин; озокерит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нефтяной; битум нефтяной и остатки от переработки нефти или нефтепродуктов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нефтепродуктов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нефтепродуктов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газов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промышленные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Водород, аргон, благородные (инертные) газы, азот и кислород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и соединения неметаллов неорганические кислородные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 жидкий и сжатый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газов промышленных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газов промышленных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красителей и пигментов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и пероксид цинка; оксид титана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и пероксиды хрома, марганца, свинца и меди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 прочих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или красящие; танины и их производные; вещества красящие,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красящие органические синтетические и составы на их основе; продукты органические синтетические, используемые в качестве веществ флуоресцентных отбеливающих или люминофоров; лаки красочные и составы на их основе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растительного происхождения; танины и их соли, эфиры простые и сложные и производные прочие; вещества красящие растительного или животного происхождения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дубильные органические и синтетические; вещества дубильные неорганические; составы дубильные; смягчители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красящие, не включенные в другие группировки; неорганические продукты, применяемые в качестве люминофоров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красителей и пигментов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красителей и пигментов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неорганических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химические, не включенные в другие группировки; кислоты и соединения неорганические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щелочные и щелочноземельные; металлы редкоземельные, скандий и иттрий; ртуть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 хлорид; олеум; ангидрид фосфорный; кислоты неорганические прочие; диоксид кремния и серы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 и пероксиды; гидразин и гидроксиламин и их неорганические соли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 металлов; гипохлориты, хлораты и перхлораты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Гипохлориты, хлораты и перхлораты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 и сульфаты; нитраты, фосфаты и карбонаты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Сульфиды, сульфиты и сульфаты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Фосфинаты, фосфонаты, фосфаты, полифосфаты и нитраты (кроме калия)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металлов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кислот оксометаллических и пероксометаллических, коллоиды металлов драгоценных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неорганические, не включенные в другие группировки, включая воду дистиллированную, амальгамы, кроме амальгамы металлов драгоценных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неорганические химические основные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Изотопы, не включенные в другие группировки, и их соединения (включая воду тяжелую (оксид дейтерия))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Цианиды, оксиды цианидов и цианиды комплексные; фульминаты, цианаты и тиоцианаты; силикаты; бораты; пербораты; соли кислот неорганических или пероксикислот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 водорода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Фосфиды; карбиды; гидриды; нитриды; азиды; силициды и бориды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металлов редкоземельных, иттрия и скандия или смесей этих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Сера, кроме сублимированной, осажденной и коллоидной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Пириты железа обожженные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основных неорганических химических веществ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основных неорганических химических веществ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и их производные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ациклические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циклические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Галоидопроизводные углеводородов ациклических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углеводородов сульфированные, нитрованные или нитрозированные, галогенированные или негалогенированные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углеводородов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Спирты, фенолы, фенолоспирты и их галогенизированные, сульфированные, нитрированные, нитрозированные производные; спирты жирные технические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жирные технические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одноатомные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Гликоли (спирты двухатомные: диолы), спирты многоатомные, спирты циклические и их производные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Фенолы, фенолоспирты и производные фенолов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монокарбоновые жирные технические; кислоты карбоновые и их производные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насыщенные ациклические монокарбоновые и их производные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насыщенные монокарбоновые, циклановые, цикленовые или циклотерпеновые, кислоты ациклические поликарбоновые и их производные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ароматические поликарбоновые и карбоновые с дополнительными кислородсодержащими функциональными группами; их производные, кроме салициловой кислоты и ее солей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органические с азотосодержащими функциональными группами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аминной функциональной группой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Аминосоединения, включающие кислородсодержащую функциональную группу, кроме лизиновой и глютаминовой кислот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Уреины: соединения, содержащие функциональные карбоксимидные группы; соединения, содержащие функциональные нитрильные группы; их производные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прочими азотсодержащими функциональными группами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сераорганические и органо-неорганические прочие; соединения гетероциклические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сераорганические и органо-неорганические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гетероциклические,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фосфорсодержащих кислот и кислот неорганических прочих (кроме, эфиров сложных кислоты галоидоводородной) и их соли; их производные галогенированные, сульфированные, нитрированные, нитрозированные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простые, пероксиды органические, эпоксиды, ацетали и полуацетали; соединения органические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альдегидной функцией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кетоновой функцией и хиноновой функцией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простые, пероксиды органические, эпоксиды, ацетали и полуацетали и их производные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Ферменты и соединения органические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органические основные различные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продуктов растительных или смол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древесный, включая агломерированный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продукты высокотемпературной перегонки каменноугольной смолы прочие и продукты аналогичные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веществ химических органических основных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веществ химических органических основных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смесей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азотная; кислота сульфоазотная; аммиак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азотная; кислота сульфоазотная; аммиак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аммония; нитриты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аммония; нитриты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азотные, минеральные или химические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двойные и смеси нитрата кальция и нитрата аммония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нитрата аммония с карбонатом кальция или неорганическими веществами прочими, не являющимися удобрениями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и их смеси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фосфорные, минеральные или химические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калийные, минеральные или химические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калийные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натрия, кроме удобрений в таблетках, формах или упаковках аналогичных, весом не более 10 кг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20.15.60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натрия, кроме удобрений в таблетках, формах или упаковках аналогичных, весом не более 10 кг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три питательных элемента: азот, фосфор и калий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Гидроортофосфат диаммония (диаммоний фосфат)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два питательных элемента: азот и фосфор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два питательных элемента: фосфор и калий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содержащие не менее двух элементов (нитраты, фосфаты),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удобрений и соединений азотных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удобрений и соединений азотных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 в первичной форме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этилена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этилена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стирола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стирола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винилхлорида или олефинов галогенированных прочих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винилхлорида или олефинов галогенированных прочих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Полиацетали, полиэфиры спиртов прочие и смолы эпоксидные в первичных формах; поликарбонаты, смолы алкидные, полиаллилэфиры и полиэфиры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Полиацетали, полиэфиры спиртов прочие и смолы эпоксидные в первичных формах; поликарбонаты, смолы алкидные, полиаллилэфиры и полиэфиры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в первичных формах прочие; пластмассы ионообменные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пропилена или олефинов прочих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винилацетата или эфиров виниловых сложных прочих и полимеры виниловые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Полиакрилаты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карбидные, тиомочевинные и меламиновые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Аминосмолы прочие, смолы фенольные и полиуретаны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пластмасс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пластмасс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синтетического каучука в первичной форме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синтетический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синтетический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каучука синтетического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каучука синтетического в первичных формах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против прорастания; регуляторы роста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дезинфицирующие, расфасованные в формы или упаковки для торговли розничной или представленные в виде готовых препаратов или изделий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прочие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красящих веществ, типографской краски и мастики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полимеров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полимеров, диспергированные или растворенные в водной среде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сложных полиэфиров, акрилов или виниловых полимеров, диспергированные или растворенные в неводной среде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и связанные с ними продукты прочие; краска для художников и краска типографская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Пигменты, глушители и краски готовые, эмали и глазури стекловидные, ангобы, глянцы жидкие; стеклоцемент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лаки; сиккативы готовые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художественные, используемые художниками, учащимися или для оформления вывесок; красители оттеночные, краски для досуга и продукты аналогичные в наборах, таблетках, тюбиках, банках, флаконах, лотках или аналогичных формах или упаковках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типографские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красок, лаков и покрытий аналогичных, красок типографских и мастики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красок, лаков и покрытий аналогичных, красок типографских и мастики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средства моющие и чистящие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вещества и препараты поверхностно-активные органические для использования в качестве мыла; бумага, ватная набивка, войлок, фетр и материалы нетканые, пропитанные или покрытые мылом и моющими средствами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моющие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душистые и воски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ароматизирующие и дезодорирующие для помещений, включая составы душистые, используемые при отправлении религиозных обрядов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Воски искусственные и готовые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полирующие и кремы для обуви, мебели, полов, кузовов автомобилей легковых, стекла или металла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Пасты чистящие, порошки и средства чистящие прочие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клеев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клеев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эфирных масел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масел эфирных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масел эфирных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продуктов, 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Фотопластинки и фотопленки; пленки для фотографии моментальной; составы химические и продукты несмешанные, используемые в фотографии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Фотопластинки и фотопленки; пленки для фотографии моментальной светочувствительные, неэкспонированные; фотобумага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Фотохимикаты, кроме лаков, клеев и адгезивов; продукты несмешанные, используемые для фотографических целей, представленные в отмеренных долях или упакованные для торговли розничной в готовом к использованию виде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или растительные химически измененные; смеси не пищевые масел или жиров животных или растительных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и масла животные или растительные химически измененные; смеси не пищевые масел или жиров животных или растительных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Чернила для письма или рисования и чернила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Чернила для письма или рисования и чернила прочие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смазочные; присадки; антифризы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смазочные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Составы антидетонационные (антидетонаторы); присадки для масел минеральных и продуктов аналогичных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тормозные гидравлические; антифризы и антиобледенители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Пептоны и их производные; вещества белковые прочие и их производные, не включенные в другие группировки (включая глутелины и проламины, глобулины, глицилин, кератиты, нуклепротеиды, изоляторы белковые)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для лепки; воск зубоврачебный и материалы на гипсовой основе, используемые в зубоврачебной практике, прочие; среды культурные для выращивания микроорганизмов; реагенты диагностические или лабораторные,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химические легированные, используемые в электронике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активированный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отделочные; составы красящие, ускоряющие крашение или фиксирующие красители и продукты аналогичные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травления металлических поверхностей; ускорители вулканизации каучука, пластификаторы и стабилизаторы для резины и пластмасс; катализаторы, не включенные в другие группировки; алкилбензолы и алкилнафталины смешанные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связующие для литейных форм или стержней; продукты химические и остаточные смежных производств,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продуктов химических прочих,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продуктов химических прочих,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волокон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синтетические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и волокна синтетические штапельные некардочесаные и негребнечесаные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высокопрочные из полиамидов и полиэфиров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синтетические прочие, одиночные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монофиламентные синтетические линейной плотности не менее 67 децитекс и нити синтетические ленточные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искусственные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и волокна искусственные штапельные некардочесаные и негребнечесаные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высокопрочные из волокна вискозного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искусственные прочие, одиночные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монофиламентные искусственные; лента и изделия аналогичные из материалов текстильных искусственных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волокон химических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волокон химических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фармацевтические основные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салициловая, О-ацетилсалициловая; их соли и эфиры сложные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салициловая, О-ацетилсалициловая; их соли и эфиры сложные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Лизин, кислота глютаминовая и их соли; соли четвертичные и гидроксиды аммония; фосфоаминолипиды; амиды, их производные и соли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Лизин, кислота глютаминовая и их соли; соли четвертичные и гидроксиды аммония; фосфоаминолипиды; амиды, их производные и соли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Лактоны, не включенные в другие группировки; соединения гетероциклические только с гетероатомами азота, содержащими неконденсированное пиразольное кольцо, пиримидиновое кольцо, пиперазиновое кольцо, неконденсированное триазиновое кольцо или фенотиазиновую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Лактоны, не включенные в другие группировки; соединения гетероциклические только с гетероатомами азота, содержащими неконденсированное пиразольное кольцо, пиримидиновое кольцо, пиперазиновое кольцо, неконденсированное триазиновое кольцо или фенотиазиновую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Сахара, химически чистые, не включенные в другие группировки, эфиры сахаров простые и сложные и их соли,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Сахара, химически чистые, не включенные в другие группировки, эфиры сахаров простые и сложные и их соли,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Провитамины, витамины и гормоны; гликозиды, алкалоиды растительные, их соли; антибиотики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Провитамины, витамины и их производные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их производные; стероиды, используемые преимущественно как гормоны,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Гликозиды, алкалоиды растительные, их соли, эфиры простые и сложные и их производные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Железы и органы прочие; их экстракты и прочие вещества человека или животного,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21.10.60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Железы и органы прочие; их экстракты и прочие вещества человека или животного,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фармацевтические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содержащие пенициллин или антибиотики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содержащие гормоны, но не антибиотики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содержащие алкалоиды или их производные, но не гормоны или антибиотики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фармацевтические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Сыворотки и вакцины иммунные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химические противозачаточные, основанные на гормонах или спермицидах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Реагенты диагностические и препараты фармацевтические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перевязочные клейкие, кетгут и материалы аналогичные, аптечки первой помощи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покрышек и камер, восстановление резиновых покрышек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 камеры резиновые новые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 для мотоциклов или велосипедов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 для автобусов или автомобилей грузовых, для авиации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 прочие (для машин сельского и лесного хозяйства, машин производственных прочих)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резиновые, шины массивные или подушечные, протекторы сменные и ленты ободные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Заготовки для восстановления шин резиновых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восстановленные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восстановленные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шин и камер резиновых, восстановление и капитальный ремонт шин резиновых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шин и камер резиновых, восстановление и капитальный ремонт шин резиновых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резиновой продукции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регенерированная в первичных формах или пластинах, листах или полосах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регенерированная в первичных формах или пластинах, листах или полосах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невулканизированный и изделия из него; резина (кроме эбонита) в виде нити, корда, пластин, листов, полос, стержней и профилей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невулканизированный и изделия из него; резина (кроме эбонита) в виде нити, корда, пластин, листов, полос, стержней и профилей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из резины (кроме эбонита)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из резины (кроме эбонита)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(транспортерные) и ремни приводные из резины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(транспортерные) и ремни приводные из резины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 прорезиненные, кроме корда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22.19.50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 прорезиненные, кроме корда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 из резины, кроме эбонита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22.19.60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 из резины, кроме эбонита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резины, не включенные в другие группировки; эбонит; изделия из эбонита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резины, кроме эбонита, гигиенические или фармацевтические, включая соски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напольные и маты из резины вулканизированной, кроме пористой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резины прочие, не включенные в другие группировки; эбонит во всех формах и изделия из него; покрытия напольные и маты из пористой резины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прочих изделий из резины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резины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листов, камер для шин и профилей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с размером поперечного сечения более 1 мм; прутки, стержни и профили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с размером поперечного сечения более 1 мм; прутки, стержни и профили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 их фитинги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Оболочки искусственные из протеина отверженного или материалов целлюлозных, трубы, трубки, рукава, шланги жесткие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шланги и фитинги из пластмасс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фольга и полосы из пластмасс, неармированные или некомбинированные с материалами прочими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фольга и полосы из пластмасс, неармированные или некомбинированные с материалами прочими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пористые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непористые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трубок, рукавов, шлангов и фитингов из пластмассы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трубок, рукавов, шлангов и фитингов из пластмассы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упаковок для товаров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упаковочные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сумки (включая конические) из полиэтилена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сумки (включая конические) из полимеров прочих, кроме полимеров этилена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Коробки, ящики, тара решетчатая и изделия из пластмасс аналогичные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Бутыли, бутылки, флаконы и изделия из пластмасс аналогичные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упаковочные прочие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упаковочных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упаковочных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пластиковых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из пластмасс; линолеум и эластичные напольные покрытия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для пола, стен и потолка из пластмасс, в рулонах или в форме плиток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раковины для умывальников, унитазы и крышки, бачки смывные и изделия санитарно-технические прочие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емкости аналогичные вместимостью более 300 литров,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Двери, окна, коробки для дверей и рамы оконные, пороги для дверей, ставни, жалюзи и изделия аналогичные и их части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Линолеум и эластичные напольные покрытия типа винила, линолеума и т.д.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из пластмасс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строительных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строительных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пластиковых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аксессуары, включая перчатки,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аксессуары, включая перчатки,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пластиковые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плиты, полосы, листы, пленка, фольга в рулонах или плоской формы из пластмасс, шириной не более 20 см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плиты, полосы, листы, пленка, фольга и прочие плоские формы, самоклеящиеся из пластмасс,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домашнего обихода столовые, кухонные, туалетные и прочие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ламп и арматуры осветительной, указатели светящиеся и изделия аналогичные из пластмасс,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канцелярские и школьные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Фурнитура для мебели, транспортных средств, статуэтки и украшения прочие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пластика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прочих деталей и изделий из пластмассы; услуги в области производства прочих изделий из пластмасс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22.29.91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прочих деталей и изделий из пластмассы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прочих изделий из пластмасс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листового стекла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литое и прокатное, тянутое или выдувное, листовое или профилированное, но не обработанное другим способом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Стекло-флоат и стекло со шлифованной или полированной поверхностью листовое, но не обработанное другим способом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стекла листового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стекла листового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Формование и обработка листового стекла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формированное и обработанное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Стекло безосколочное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изолирующие многослойные из стекла; зеркала стеклянные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стекла листового обработанного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стекла листового обработанного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полых стеклянных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полое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Бутылки, банки, флаконы и прочая тара из стекла, кроме ампул; пробки, крышки и средства укупорочные прочие из стекла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для питья (бокалы), кроме стеклокерамики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стеклянные, используемые для сервировки стола, для кухни, принадлежности туалетные и канцелярские, украшения интерьеров и изделия аналогичные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Колбы стеклянные для сосудов Дьюара и сосудов вакуумных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стекла полого; услуги в области производства стекла полого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23.13.92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сосудов стеклянных (бутылок для пищевых продуктов, медицинских и косметических препаратов)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стекла полого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ровница, пряжа и пряди рубленые из стекловолокна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Вуали, рогожа, сетки, маты, матрасы, панели и изделия прочие из стекловолокна, кроме стеклотканей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стекловолокна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стекловолокна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обработка прочих стеклянных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в массе в виде шаров (кроме микросфер), стержней или трубок, необработанное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 для мощения, кирпичи, плитки и изделия прочие из стекла прессованного или отформованного, витражи и изделия аналогичные; стекло многоячеистое или пеностекло в блоках, плитах или формах аналогичных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техническое и прочее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Колбы стеклянные открытые для ламп электрических, трубок электронно-лучевых или изделий аналогичных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для часов или очков, не подвергнутые оптической обработке; сферы полые и их сегменты для производства такого стекла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стеклянные лабораторные, гигиенические или фармацевтические; ампулы стеклянные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стеклянные ламп и арматуры осветительной, иллюминированных знаков и изделий аналогичных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стеклянные электрические для электрических машин и оборудования и принадлежностей к ним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стекла,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изделий стеклянных прочих, включая изделия стеклянные технические; услуги в области производства изделий стеклянных прочих, включая изделия стеклянные технические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23.19.91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изделий стеклянных прочих, включая изделия стеклянные технические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стеклянных прочих, включая изделия стеклянные технические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огнеупорные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блоки, плитки и изделия керамические прочие (включая плиты, панели, полые брикеты, цилиндры, трубы) из муки каменной кремнеземистой или земель диатомитовых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керамические огнеупорные, блоки, плитки и материалы строительные керамические огнеупорные аналогичные, кроме материалов из муки каменной кремнеземистой или земель диатомитовых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 огнеупорные, растворы строительные, бетоны и составы аналогичные,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керамические огнеупорные необожженные; изделия керамические огнеупорные технические,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огнеупорных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огнеупорных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покрытий и плит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плиток и плит керамических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плиток и плит керамических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кирпича, черепицы и прочих строительных изделий из обожженной глины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 глины обожженной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строительные керамические, блоки для полов, блоки несущие или блоки заполнения и изделия аналогичные керамические неогнеупорные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Черепица керамическая неогнеупорная кровельная, дефлекторы, облицовка дымоходов и труб вытяжных, украшения архитектурные и изделия керамические строительные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трубопроводы, водоотводы и фитинги для труб, керамические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кирпичей, плиток и изделий строительных из глины обожженной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кирпичей, плиток и изделий строительных из глины обожженной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бытовых и декоративных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бытовые и декоративные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керамических бытовых и декоративных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керамических бытовых и декоративных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керамического гигиенического сантехнического оборудования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керамические санитарно-технические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электроизоляторов и изолирующей арматуры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Изоляторы электрические и изолирующая керамическая арматура для электрических машин, устройств и оборудования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Изоляторы электрические и изолирующая керамическая арматура для электрических машин, устройств и оборудования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электрических изоляторов и изолирующей керамической арматуры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изоляторов электрических и арматуры изолирующей керамических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технических керамических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технические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лабораторного, химического или прочего технического назначения из фарфора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лабораторного, химического или прочего технического назначения, кроме изделий из фарфора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керамических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керамические, используемые в сельском хозяйстве и для транспортировки и упаковки товаров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нестроительные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цемента, включая клинкеры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Клинкеры цементные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Портландцемент, цемент глиноземистый, цемент шлаковый и цементы гидравлические аналогичные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цемента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цемента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извести и строительного гипса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гашеная, негашеная и гидравлическая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гашеная, негашеная и гидравлическая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извести и гипса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извести и гипса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из бетона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 для строительных целей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Плитки, плиты, кирпичи и изделия аналогичные из цемента, бетона или камня искусственного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конструкций сборные для строительства, в том числе гражданского, из цемента, бетона или камня искусственного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бетона для строительных целей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бетона для строительных целей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бетона, готового для использования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бетона товарного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бетона товарного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сухих бетонных смесей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растворов строительных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растворов строительных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асбестоцемента и волокнистого цемента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фиброцемента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Панели, плиты, доски, бруски, блоки и изделия аналогичные из волокон растительных, соломы или отходов древесных, агломерированных с веществами связующими минеральными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асбестоцемента, фиброцемента с волокнами целлюлозы или из цементов аналогичного типа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бетона, строительного гипса и цемента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гипса, бетона или цемента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или смеси на основе гипса,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цемента, бетона или камня искусственного, используемые для нестроительных целей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гипса, бетона или цемента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гипса, бетона или цемента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абразивных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природный или искусственный абразивный или зерно на основе тканевой, бумажной, картонной или прочей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абразивных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абразивных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продукции, не включенной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асбестовые обработанные; смеси на основе асбеста и карбоната магния; изделия из таких смесей или асбеста; материал фрикционный для тормозов, муфт и изделий аналогичного типа в несмонтированном состоянии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битумные, основанные на материалах каменных природных или искусственных, битуме нефтяном, асфальте природном или связанных с ними субстанциях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 искусственный; графит коллоидный или полуколлоидный; продукты на основе графита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Корунд искусственный, кроме смесей механических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минеральные неметаллические,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минеральных неметаллических прочих,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минеральных неметаллических прочих,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материалы черной металлургии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 передельный, литейный или зеркальный в чушках, болванках или в виде форм первичных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Металлопродукты, полученные путем прямого восстановления железа; железо губчатое прочее, в кусках, окатышах или формах аналогичных; железо, имеющее минимальную чистоту в весе 99,94 % в кусках, окатышах и формах аналогичных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и порошки из чугуна передельного, чугуна зеркального, стали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нерафинированная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нелегированная в слитках или формах первичных прочих и полуфабрикаты из стали углеродистой (нелегированной)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нержавеющая в слитках или формах первичных прочих и полуфабрикаты из стали нержавеющей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легированная в слитках или формах первичных прочих и полуфабрикаты из стали легированной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горячекатаный без дальнейшей обработки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нелегированной, горячекатаный без дальнейшей обработки, шириной &gt;= 600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нелегированной, горячекатаный без дальнейшей обработки, шириной менее 600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нержавеющей, горячекатаный без дальнейшей обработки, шириной &gt;= 600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нержавеющей, горячекатаный без дальнейшей обработки, шириной менее 600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легированной прочей, горячекатаный без дальнейшей обработки, шириной &gt;= 600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легированной прочей, горячекатаный без дальнейшей обработки, шириной &lt;600 мм (кроме продукции из кремнистой электростали)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стали, холоднокатаный без дальнейшей обработки, шириной &gt;= 600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нелегированной, холоднокатаный без дальнейшей обработки, шириной &gt;= 600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нержавеющей, холоднокатаный без дальнейшей обработки, шириной &gt;= 600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легированной прочей, холоднокатаный без дальнейшей обработки, шириной &gt;= 600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плакированной, с гальваническим или прочим покрытием и прокат плоский из кремнистой электростали и стали быстрорежущей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нелегированной, шириной &gt;=600 мм, плакированной, с гальваническим или прочим покрытием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легированной прочей, шириной &gt;=600 мм, плакированный, с гальваническим или прочим покрытием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плоский из кремнистой электростали, шириной &gt;=600 мм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кремнистой электростали, шириной &lt;600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быстрорежущей, шириной менее 600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 в свободно смотанных бухтах из стали нелегированной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прочие из стали штампованные, горячекатаные, горячепротянутые, горячепрессованные, но без дальнейшей обработки (включая скрученные после прокатки)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Стержни и прутки горячекатаные в свободно смотанных бухтах из стали нержавеющей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и стержни прочие из стали нержавеющей штампованные, горячекатаные, горячепротянутые, горячепрессованные, но без дальнейшей обработки (включая скрученные после прокатки)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 в свободно смотанных бухтах из стали легированной прочей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прочие из стали легированной прочей штампованные, горячекатаные, горячепротянутые, горячепрессованные, но без дальнейшей обработки (включая скрученные после прокатки)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пустотелые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горячекатаные из стали, пакетированные листы из стали и материалы строительные для путей железнодорожных или трамвайных из стали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из стали нелегированной горячекатаные, горячепротянутые или горячепрессованные, но без дальнейшей обработки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из стали нержавеющей горячекатаные, горячепротянутые или горячепрессованные, но без дальнейшей обработки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из стали легированной прочей горячекатаные, горячепротянутые или горячепрессованные, но без дальнейшей обработки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сварные и конструкции шпунтовые из стали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черных металлов для железнодорожных путей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металлов черных основных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металлов черных основных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трубопроводов, профилей, фитингов из стали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разных диаметров, профили полые бесшовные из стали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 бесшовные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буровые для бурения скважин нефтяных и газовых, бесшовные,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круглого сечения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некруглого сечения и профили пустотелые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сварные круглого сечения с наружным диаметром свыше 406,4 мм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газопроводов, сварные, с наружным диаметром свыше 406,4 мм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буровые для бурения скважин нефтяных и газовых, сварные, с наружным диаметром свыше 406,4 мм,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круглого сечения, сварные, с наружным диаметром свыше 406,4 мм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со швом открытым или клепанные или соединенные аналогичным способом, круглого сечения с наружным диаметром свыше 406,4 мм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сварные с наружным диаметром не более 406,4 мм,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газопроводов, сварные, с наружным диаметром не более 406,4 мм,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буровые для бурения скважин нефтяных и газовых, сварные, с наружным диаметром не более 406,4 мм,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прочие, сварные, круглого сечения с наружным диаметром не более 406,4 мм,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некруглого сечения, сварные, с наружным диаметром не более 406,4 мм,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со швом открытым или клепаные или соединенные аналогичным способом, с наружным диаметром не более 406,4 мм, стальные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 для труб стальные, не литые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 для труб стальные, не литые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труб, трубок, профилей и фитингов для труб стальных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труб, трубок, профилей и фитингов для труб стальных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волочение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легированной, кроме стали нержавеющей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легированной, кроме стали нержавеющей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нержавеющей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нержавеющей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прутков (стержней) холоднотянутых стальных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прутков (стержней) холоднотянутых стальных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прокатка лент и узких полос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без покрытия, стальной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без покрытия, стальной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плакированный, с гальваническим или прочим покрытием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плакированный, с гальваническим или прочим покрытием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полос узких холоднокатаных стальных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полос узких холоднокатаных стальных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формовка или фальцовка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уголки, полученные холодной штамповкой или гибкой из стали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уголки, полученные холодной штамповкой или гибкой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уголки, полученные холодной штамповкой или гибкой из стали нержавеющей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ребристые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ребристые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Сэндвич панели из покрытого стального листа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Сэндвич панели из покрытого стального листа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изделий, полученных холодной штамповкой или гибкой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изделий, полученных холодной штамповкой или гибкой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проволоки путем холодного вытягивания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вытягивания,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вытягивания, из стали нержавеющей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вытягивания, из стали легированной прочей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проволоки путем холодного вытягивания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проволоки путем холодного вытягивания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необработанный; оксид алюминия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необработанный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алюминия, кроме корунда искусственного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 и профили из алюминия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алюминиевая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 и лента из алюминия, толщиной более 0,2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алюминиевая толщиной (не считая основы) не более 0,2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фитинги к ним из алюминия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алюминия и изделий алюминиевых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алюминия и изделий алюминиевых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свинца, цинка и олова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 цинк, олово необработанные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необработанный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необработанный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необработанное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свинца, цинка и олова и их сплавы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полосы, лента и фольга из свинца; порошки и чешуйки свинцовые, кроме порошков и чешуек, предназначенных для использования в качестве красителей и красок, электропровода изолированного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порошки и чешуйки цинковые, кроме гранул, порошков и чешуек, предназначенных для использования в качестве красителей и красок, электропровода изолированного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стержни, профили и проволока цинковые; плиты, листы, полосы, лента и фольга цинковые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Прутки, стержни, профили и проволока оловянные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необработанная; штейн медный; медь цементационная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Штейн медный; медь цементационная, кроме порошков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нерафинированная (включая медь черновую); аноды медные для рафинирования электролитического, кроме меди для плакировки, анодов для нанесения покрытия электролитического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рафинированная и сплавы медные, необработанные; лигатуры на основе меди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меди и сплавов медных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Порошки и чешуйки медные, кроме меди цементационной, порошков и красок, используемых при приготовлении красок ("бронзы" или "золота"), дроби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 и профили из меди, кроме стержней и прутков, полученных литьем или спеканием заготовок для производства проволоки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Проволока медная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 и лента из меди и сплавов медных толщиной более 0,15 мм, кроме листа просечно-вытяжного, полосы электроизолированной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медная толщиной не более 0,15 мм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большого и малого диаметров из меди или фитинги для них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цветных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необработанный; продукты промежуточные металлургии никеля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Никель необработанный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Штейн никелевый, агломераты оксидов никеля, продукты промежуточные прочие металлургии никеля, включая оксиды никеля и ферроникель загрязненные, шпейзы никелевые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никеля или сплавов никелевых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и чешуйки никелевые, кроме агломератов оксидов никеля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стержни, профили и проволока из никеля, кроме стержней, прутков и профилей, предназначенных для использования в конструкциях, стержней и проволоки изоляционной, проволоки эмалированной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полосы, лента и фольга из никеля, кроме листа просечно-вытяжного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большого и малого диаметров из никеля или фитинги для них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цветные прочие и изделия из них; керметы, зола и остатки, содержащие металлы или соединения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цветные прочие и изделия из них; керметы, зола и остатки, содержащие металлы или соединения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ядерного топлива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24.46.1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 природный и его соединения; сплавы, дисперсии (включая металлокерамику), продукты керамические и смеси, содержащие уран природный или его соединения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24.46.10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 природный и его соединения; сплавы, дисперсии (включая металлокерамику), продукты керамические и смеси, содержащие уран природный или его соединения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чугуна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большого и малого диаметров; профили пустотелые из чугуна литейного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большого и малого диаметров; профили пустотелые из чугуна литейного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фитинги литые для труб из чугуна литейного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фитинги литые для труб из чугуна литейного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стали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литью стали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литью стали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большого и малого диаметров из стали, отлитые центробежным способом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большого и малого диаметров из стали, отлитые центробежным способом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фитинги литые для труб из стали литейной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фитинги литые для труб из стали литейной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легких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литью металлов легких и их сплавов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24.53.10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литью металлов легких и их сплавов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прочих цветных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24.54.1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литью металлов цветных прочих и их сплавов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24.54.10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литью металлов цветных прочих и их сплавов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металлических конструкций и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строительные сборные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строительные сборные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и их части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секции мостов из металлов черных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 и мачты решетчатые из металлов черных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прочие, части конструкций, плиты, прутки, уголки, профили и изделия аналогичные из металлов черных или алюминия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металлоконструкций и их частей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металлоконструкций и их частей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пороги дверные, окна и их рамы металлические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пороги дверные, окна и их рамы металлические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и котлы центрального отопления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Радиаторы для центрального отопления, без нагрева электрического, из металлов черных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центрального отопления для производства горячей воды или пара с низким давлением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металлических цистерн, резервуаров и контейнеров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резервуары и контейнеры металлические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емкости аналогичного типа (кроме емкостей для газов сжатых или сжиженных) из металлов черных или алюминия вместимостью не менее 300 л, не оснащенные оборудованием механическим или тепловым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газов сжатых или сжиженных из металлов черных или алюминия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цистерн, баков, резервуаров и емкостей металлических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цистерн, баков, резервуаров и емкостей металлических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паровых котлов, кроме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Парогенераторы и их части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или парогенерирующие прочие; котлы, работающие на воде перегретой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вспомогательные для использования вместе с котлами; конденсаторы для установок пароводяных или паросиловых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парогенераторов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Реакторы ядерные и их части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Реакторы ядерные, кроме сепараторов изотопных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реакторов ядерных, кроме сепараторов изотопных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парогенераторов, кроме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парогенераторов, кроме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Ковка, прессование, штамповка и профилирование листового металла роликами и профилировка листового металла на роликовой листогибочной машине; порошковая металлургия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металлов и нанесение покрытий на металлы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нанесению покрытий на металл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нанесению покрытий металлических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нанесению покрытий неметаллических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прочим видам обработки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термической металла, кроме нанесения покрытий металлических и покрытий из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поверхностной металлов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Машинная обработка; обработка и покрытие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токарной обработке металлоизделий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токарной обработке металлоизделий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механической обработке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механической обработке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металлических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ножевые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с кромками режущими, пилообразные и простые, кроме ножей для машин, ножницы, а также лезвия для них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Бритвы и лезвия бритвенные, включая заготовки полосовые лезвий для бритв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ножевые прочие; инструменты маникюрные или педикюрные и их наборы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Ложки, вилки, половники, шумовки, лопатки для пирога, ножи для рыбы, ножи для масла, щипцы для сахара и приборы кухонные или столовые аналогичные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Шпаги, кортики, штыки, копья и аналогичное оружие и части к нему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замков, петель и шарниров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Замки и петли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Замки висячие, замки, предназначенные для установки в транспортных средствах, и замки, предназначенные для установки в мебели, из металлов неблагородных (недрагоценных)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Замки для зданий из металлов неблагородных (недрагоценных)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Шпингалеты и рамы со шпингалетами, снабженные замками; части замков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Петли, арматура монтажная, крепления и изделия аналогичные для автотранспортных средств, дверей, окон, мебели, из металлов неблагородных (недрагоценных)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инструментов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для использования в сельском хозяйстве, садоводстве или лесном хозяйстве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для использования в сельском хозяйстве, садоводстве или лесном хозяйстве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ручные; полотна для пил всех типов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ручные; полотна для пил всех типов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прочий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 ручной прочий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сменные для ручных инструментов, оснащенных или не оснащенных приводом механическим, или для станков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сменные для ручных инструментов, оснащенных или не оснащенных приводом механическим, или для станков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Опоки и изложницы; поддоны и модели литейные; формы для литья металлов, карбидов металлов, стекла, материалов минеральных, резины или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25.73.50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Опоки и изложницы; поддоны и модели литейные; формы для литья металлов, карбидов металлов, стекла, материалов минеральных, резины или пластмасс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прочий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25.73.60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прочий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инструментов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инструментов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бочек и аналогичных емкостей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 стальные и емкости аналогичные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бочки, барабаны, канистры, ящики и емкости аналогичные для веществ любых (кроме газов) из металлов черных вместимостью 50-300 л, не снабженные оборудованием механическим или тепловым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бочки, барабаны, канистры, ящики (кроме заваренных и запаянных) и емкости аналогичные для веществ любых (кроме газов) из металлов черных вместимостью менее 50 л, не снабженные оборудованием механическим или тепловым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барабанов стальных и емкостей аналогичных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барабанов стальных и емкостей аналогичных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Бочки, барабаны, банки, ящики, емкости аналогичные из алюминия для веществ любых (кроме газа), вместимостью менее 300 л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Пробки корончатые и заглушки, колпачки и крышки из металлов неблагородных (недрагоценных)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проволоки, цепей и пружин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проволоки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 многожильный, тросы, канаты, шнуры плетеные и изделия аналогичные из металлов черных, без изоляции электрической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колючая из металлов черных; провод многожильный, тросы, канаты, шнуры плетеные и изделия аналогичные из меди или алюминия, без изоляции электрической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Ткань, решетки, сетки и ограждения из проволоки стальной или медной; сетки металлические из металлов черных или меди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Гвозди, кнопки, кнопки чертежные, скобы и изделия аналогичные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прутки, трубы, пластины, электроды с покрытием или с сердечником из материала флюсового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Пружины и листы для пружин из металлов черных; пружины медные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Цепи, кроме цепей шарнирных, и их части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швейные, спицы вязальные, шила, крючки вязальные, проколки для вышивания и изделия аналогичные для работы ручной, железные или стальные; булавки английские и булавки прочие из железа или стали,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проволоки, цепей и пружин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проволоки, цепей и пружин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крепежных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крепежные, изделия с резьбой нарезанной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резьбой нарезанной из металлов черных,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 ненарезные из металлов черных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резьбой нарезанной, изделия крепежные ненарезные, медные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крепежных, изделий с резьбой нарезной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крепежных, изделий с резьбой нарезной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изделий, 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Металлоизделия для ванной и кухни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Раковины, мойки, ванны, изделия санитарно-технические прочие и их части из металлов черных, меди или алюминия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столовые, кухонные или бытовые и их части из металлов черных, меди или алюминия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металлические из металлов неблагородных (недрагоценных)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Сейфы бронированные или армированные, включая сейфы и двери банковских кладовых, ящики, специально предназначенные для хранения денег и документов из металлов недрагоценных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картотечные, ящики для бумаг деловых, картотек, для хранения печатей, лотки и подставки для бумаг и оборудование аналогичное конторское из металлов недрагоценных, кроме мебели офисной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 для скоросшивателей или папок, принадлежности канцелярские и скобы в виде полос, из металлов неблагородных (недрагоценных)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Винты гребные судов и их лопасти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металлические из металлов неблагородных (недрагоценных),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металлоизделий готовых прочих,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металлоизделий готовых прочих,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электромоторов, генераторов, трансформаторов и электрораспределительной и контрольной аппаратуры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электробытовых приборов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и морозильники; машины стиральные; одеяла электрические; вентиляторы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и морозильники бытовые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 бытовые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стиральные и машины для сушки одежды бытовые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электрические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и шкафы вытяжные или рециркуляционные бытовые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бытовые электрические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электромеханические бытовые со встроенным электродвигателем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Бритвы и машинки для стрижки волос со встроенным электродвигателем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электротермические для укладки и завивки волос, сушки волос или рук; утюги электрические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электронагревательные бытовые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Водонагреватели электрические и приборы водонагревательные быстрого или продолжительного нагрева и нагреватели воды погружные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Электрообогреватели помещений или почвы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микроволновые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прочие; котлы варочные, плиты кухонные, жаровни; грили, ростеры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электрические нагревательные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приборов электрических бытовых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приборов электрических бытовых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приборов бытовых электрических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приборов бытовых электрических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двигателей и турбин, кроме авиационных, автомобильных и мотоциклетных двигателей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Двигатели, кроме двигателей авиационных, автомобильных и мотоциклетных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судовые подвесные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судовые (кроме подвесных) с искровым зажиганием; двигатели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 воспламенением от сжатия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Турбины, работающие на водяном паре, и турбины паровые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гидравлические и колеса водяные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газовые (кроме двигателей турбореактивных и турбовинтовых)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ветряные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турбин, работающих на водяном паре, и турбин паровых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 гидравлических и колес водяных, включая регуляторы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 газовых, кроме частей для двигателей турбореактивных и турбовинтовых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двигателей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28.11.41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двигателей внутреннего сгорания с искровым зажиганием (кроме авиационных двигателей)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28.11.42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дизельных двигателей внутреннего сгорания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двигателей и турбин, кроме двигателей авиационных, автомобильных и мотоциклетных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двигателей и турбин, кроме двигателей авиационных, автомобильных и мотоциклетных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гидравлического оборудования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гидравлическое силовое, кроме частей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и установки силовые гидравлические и пневматические линейного действия (цилиндры)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гидравлические и пневматические вращающиеся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гидравлические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гидравлические и пневматические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Гидроагрегаты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гидравлические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гидравлического силового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гидравлического силового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гидравлического силового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гидравлического силового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насосов, компрессоров, пробок и клапанов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для перекачки жидкостей; подъемники жидкостей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для перекачки жидкостей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поршневые объемные возвратно-поступательные для перекачки жидкостей, кроме бетона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ротационные объемные для перекачки жидкостей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для перекачки жидкостей; насосы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воздушные или вакуумные; компрессоры воздушные или газовые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вакуумные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воздушные ручные или ножные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для холодильного оборудования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воздушные, установленные на колесных шасси для буксировки, производительностью более 2 куб.м/мин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Турбокомпрессоры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поршневые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центробежные объемные одновальные или многовальные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и компрессоров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для жидкостей и подъемников жидкостей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воздушных или вакуумных, компрессоров воздушных или газовых, вентиляторов, шкафов вытяжных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насосов и компрессоров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насосов и компрессоров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кранов и вентилей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вентили, клапаны и арматура аналогичная для трубопроводов, корпусов котлов, цистерн, баков и емкостей аналогичных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Клапаны редукционные, регулирующие, контрольные и предохранительные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вентили, клапаны для раковин, моек, биде, унитазов, ванн и арматура аналогичная; вентили для радиаторов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Клапаны распределительные, затворы шиберные, клапаны шаровые и прочие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кранов и клапанов и арматуры аналогичной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кранов и клапанов и арматуры аналогичной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подшипников, шестеренок, элементов зубчатых передач и приводов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 или роликовые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 или роликовые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Подшипники, колеса и передачи зубчатые и элементы приводов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Цепи роликовые и шарнирные из металлов черных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трансмиссионные (включая кулачковые и коленчатые) и кривошипы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подшипников и подшипники скольжения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Колеса и передачи зубчатые; винты ходовые шариковые; коробки передач и переключатели скоростей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Маховики и шкивы, включая полиспасты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Муфты и соединения шарнирные, включая универсальные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подшипников, передач зубчатых и элементов приводов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Шарики, иглы и ролики; части подшипников шариковых или роликовых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цепей шарнирных из металлов черных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подшипников и элементов приводов,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подшипников, колес зубчатых, передач зубчатых и элементов приводов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подшипников, колес зубчатых, передач зубчатых и элементов приводов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плит, печей и печных горелок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Печи, горелки печные и их части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печные; топки механические и решетки колосниковые; устройства механические для удаления золы и устройства аналогичные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и камеры промышленные или лабораторные электрические; оборудование нагревательное индукционное или диэлектрическое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и камеры промышленные или лабораторные электрические; оборудование нагревательное индукционное или диэлектрическое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топок печных и печей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подъемного и транспортировочного оборудования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подъемно-транспортное и его части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и подъемники,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установок шахтных подъемных надшахтного размещения; лебедки специальные для работы под землей; лебедки прочие и кабестаны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Домкраты; механизмы для поднятия транспортных средств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Деррик-краны; краны подъемные; фермы подъемные подвижные, транспортеры стоечные и автомобили-мастерские с краном подъемным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вилочными захватами, погрузчики прочие; тракторы для использования на перронах железнодорожных станций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Лифты, подъемники скиповые, эскалаторы и дорожки пешеходные движущиеся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пневматические и прочие и конвейеры непрерывного действия для товаров или материалов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подъемно-транспортное, погрузочное или разгрузочное прочее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подъемно-транспортного и погрузочно-разгрузочного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Ковши, черпаки, грейферы и захваты для кранов подъемных, экскаваторов, машин и механизмов аналогичных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Ковши, черпаки, грейферы и захваты для кранов подъемных, экскаваторов, машин и механизмов аналогичных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подъемно-транспортного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подъемно-транспортного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техники и оборудования (за исключением компьютеров и периферийного оборудования)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пишущие, машины для обработки текста, машины вычислительные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бухгалтерские, аппараты кассовые, аппараты для франкирования отправлений почтовых, машины билетные и машины аналогичные с устройствами счетными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офисное и его части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фотокопировальные с системой оптической или типа контактного и аппараты термокопировальные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печати офсетной листовые офисные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офисное прочее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 пишущих и вычислительных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оборудования офисного прочего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 фотокопировальных с системой оптической или контактного типа, машины термокопировальные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офисного и машин бухгалтерских; услуги в области производства машин и оборудования офисного (кроме компьютеров и периферийного оборудования)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28.23.91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офисного и машин бухгалтерских (кроме компьютеров и периферийного оборудования)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и оборудования офисного (кроме компьютеров и периферийного оборудования)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ручных электрических инструментов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электромеханические; инструменты ручные пневматические с двигателем встроенным неэлектрическим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электромеханические ручные со встроенным электродвигателем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пневматические с двигателем встроенным неэлектрическим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инструментов ручных электромеханических и пневматических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инструментов электромеханических ручных со встроенным электродвигателем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инструментов ручных электромеханических и пневматических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инструментов ручных электромеханических и пневматических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инструментов ручных электромеханических и пневматических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промышленного холодильного и вентиляционного оборудования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теплообменные; оборудование холодильное и оборудование для кондиционирования воздуха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теплообменные и машины для сжижения воздуха или газов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кондиционирования воздуха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холодильное и морозильное и насосы тепловые (кроме оборудования бытового)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аппараты для фильтрования или очистки газов,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Вентиляторы, кроме настольных, напольных, настенных, оконных, потолочных или кровельных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Вентиляторы, кроме настольных, напольных, настенных, оконных, потолочных или кровельных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холодильного и морозильного и насосов тепловых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холодильного и морозильного и насосов тепловых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холодильного и вентиляционного промышленного небытового назначения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холодильного и вентиляционного промышленного небытового назначения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 общего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Газогенераторы, аппараты для дистилляции, фильтрования или очистки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для получения газа генераторного или водяного; газогенераторы ацетиленовые и аналогичные им; установки для дистилляции или очистки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фильтрования или очистки жидкостей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масляные, бензиновые и всасывающие воздушные для двигателей внутреннего сгорания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мойки, заполнения, упаковывания или обертывания бутылок или емкостей прочих; огнетушители, устройства распылительные, машины пароструйные или пескоструйные; прокладки из металла листового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мойки, заполнения, упаковывания или обертывания бутылок или емкостей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Огнетушители, устройства распылительные, машины пароструйные или пескоструйные и устройства механические аналогичные (кроме устройств для использования в сельском хозяйстве)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и уплотнения аналогичные из металла листового в сочетании с материалами прочими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и измерения прочее бытовое и для промышленных целей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взвешивающее для промышленных целей; весы для непрерывного взвешивания товаров на конвейерах; весы, отрегулированные на постоянную массу, и весы, сбрасывающие вес определенной массы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людей и весы бытовые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и измерения прочее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Центрифуги, каландры и автоматы торговые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Каландры или машины валковые (роликовые) прочие, кроме машин валковых (роликовых) для металлов или стекла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Автоматы торговые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 промышленные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28.29.50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 промышленные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не включенное в другие группировки, для обработки материалов с использованием процессов, включающих изменение температуры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28.29.60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не включенное в другие группировки, для обработки материалов с использованием процессов, включающих изменение температуры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неэлектрическое для пайки и сварки и части к нему; машины и аппараты для поверхностного отпуска, работающие на газе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28.29.70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неэлектрическое для пайки и сварки и части к нему; машины и аппараты для поверхностного отпуска, работающие на газе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общего назначения прочего,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газогенераторов или генераторов газа водяного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центрифуг; части машин и аппаратов для фильтрования или очистки жидкостей или газов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каландров или машин валковых (роликовых) прочих; части оборудования распылительного, разновесы оборудования для взвешивания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машин, не содержащие электрических соединителей,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машин посудомоечных и машин для чистки, наполнения емкостей, упаковывания или укупоривания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оборудования неэлектрического для пайки и сварки; машин и аппаратов для поверхностного отпуска, работающие на газе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общего назначения прочего,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общего назначения прочего,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сельскохозяйственной и лесохозяйственной техники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28.30.1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с дистанционным управлением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с дистанционным управлением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28.30.2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 новые с мощностью двигателя не более 37 кВт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 новые с мощностью двигателя более 37 кВт, но не более 59 кВт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 новые с мощностью двигателя более 59 кВт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28.30.3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сельского и лесного хозяйства, используемые для подготовки или культивации почвы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Плуги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Бороны, рыхлители, культиваторы, пропалыватели и мотыги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Сеялки, сажалки и машины рассадопосадочные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Навозоразбрасыватели и устройства для разбрасывания удобрений минеральных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Почвообрабатывающие машины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28.30.4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Сенокосилки, косилки для газонов, парков или спортивных площадок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Сенокосилки, косилки для газонов, парков или спортивных площадок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28.30.5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уборочные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Косилки, включая косилки, смонтированные на тракторе,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сеноуборочные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для соломы или сена, включая пресс-подборщики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 уборке корнеплодов и клубнеплодов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уборочные и молотилки,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28.30.6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28.30.60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28.30.7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самозагружающиеся или саморазгружающиеся, используемые в сельском хозяйстве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28.30.70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самозагружающиеся или саморазгружающиеся, используемые в сельском хозяйстве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28.30.8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сельского и лесного хозяйства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очистки, сортировки или выбраковки яиц, фруктов или продуктов прочих, за исключением семян, зерна или культур бобовых сухих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доильные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приготовления кормов для животных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Инкубаторы и брудеры для птицеводства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2.30.85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птицеводства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лесного и сельского хозяйства (садоводства, птицеводства, пчеловодства, шелководства), прочие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28.30.9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сельского и лесного хозяйства; услуги в области производства машин для сельского и лесного хозяйства (кроме тракторов)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уборочных и молотилок,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почвообрабатывающих машин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сельскохозяйственных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аппаратов доильных и оборудования для молочной промышленности,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обработки металлов давлением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лазером и станки аналогичные; центры обрабатывающие и аналогичные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путем удаления материала при помощи лазера, ультразвука ианалогичными способами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обрабатывающие; станки агрегатные однопозиционные и многопозиционные для обработки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токарные, расточные, сверлильные и фрезерные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металлорежущие токарные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металлорежущие сверлильные, расточные и фрезерные; станки металлорежущие резьбонарезные или гайконарезные,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снятия заусенцев, станки заточные, шлифовальные, и оборудование для прочих видов обработки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отрезные или строгально-пильные, пилы механические и оборудование для прочих видов резки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прессы гибочные, кромкогибочные, правильные для обработки металла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механические, машины и прессы дыропробивные или вырубные для обработки металлов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молоты ковочные или штамповочные; прессы гидравлические и прессы для обработки металлов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или металлокерамики без удаления материала,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 металлообрабатывающим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 металлообрабатывающим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станков металлообрабатывающих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станков металлообрабатывающих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металлообрабатывающих станков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камня, дерева и материалов твердых аналогичных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 для обработки камня, керамики, бетона и материалов аналогичных или для холодной обработки стекла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дерева, пробки, кости, эбонита, пластмасс твердых или материалов твердых аналогичных; оборудование для гальванопокрытия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станков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закрепления инструмента и самооткрывающиеся резьбонарезные головки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Держатели для обрабатываемых деталей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 делительные и приспособления к станкам специальные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 для обработки дерева, пробки, камня, эбонита и материалов твердых аналогичных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станков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станков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 металлургии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металлургии и их части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Конвертеры, ковши, изложницы и машины разливочные; станы прокатные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металлургии; валки для станов прокатных; части станов прокатных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для металлургии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для металлургии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техники для горнодобывающей промышленности, подземной разработки и строительства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горнодобывающей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и конвейеры непрерывного действия для подземных работ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Комбайны выемочные для добычи угля и горных пород и машины туннеле-проходческие; машины бурильные и проходческие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прочие для передвижения материалов, калибровки, выравнивания, скреперных работ, экскавации, трамбовки, уплотнения или выемки породы, минералов или руд (включая бульдозеры, экскаваторы одноковшовые механические и катки дорожные)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включая универсальные, самоходные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Грейдеры (автогрейдеры) и планировщики самоходные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Скреперы самоходные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трамбовочные и катки дорожные самоходные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фронтальные самоходные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Экскаваторы одноковшовые механические самоходные и погрузчики ковшовые с поворотом кабины на 360 градусов (машины полноповоротные) (кроме погрузчиков одноковшовых фронтальных)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механические самоходные и погрузчики ковшовые неполноворотные; машины самоходные для горнодобывающей промышленности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Отвалы бульдозеров, включая универсальные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 для использования в условиях бездорожья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прочие для выемки, трамбования или уплотнения грунта, машины для общественных работ, строительства и аналогичных работ; снегоочистители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прочие для выемки, трамбования или уплотнения грунта, машины для общественных работ, строительства и аналогичных работ; снегоочистители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сортировки, дробления, смешивания и аналогичной обработки грунта, камня, руды и веществ минеральных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сортировки, дробления, смешивания и аналогичной обработки грунта, камня, руды и веществ минеральных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гусеничные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28.92.50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Тракторы гусеничные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горнодобывающей промышленности, разработки карьеров и строительства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28.92.61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буровых или проходческих или машин для выемки грунта; части кранов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28.92.62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сортировки, дробления или прочей обработки грунта, камня и материалов аналогичных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производства и переработки продуктов питания, напитков и табачных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продуктов пищевых, напитков и изделий табачных, кроме ее частей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Сепараторы молочные центробежные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и переработки молока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измельчения или обработки зерна или овощей сушеных,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Прессы и оборудование аналогичное для производства вина, сидра, соков фруктовых и напитков аналогичных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хлебопекарные неэлектрические; оборудование небытовое для приготовления или подогрева пищи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Сушилки для продуктов сельскохозяйственных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промышленного приготовления или производства продуктов пищевых или напитков, в том числе жиров или масел, не включенное в другие группировки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изделий табачных,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 калибровки семян, зерна или культур бобовых сухих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 калибровки семян, зерна или культур бобовых сухих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обработки продуктов пищевых, напитков и табака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обработки напитков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оборудования для обработки продуктов пищевых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табака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очистки, сортировки или калибровки семян, зерна или культур бобовых сухих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изготовления текстильных, швейных, меховых и кожаных изделий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подготовки волокон текстильных, прядения, ткачества и вязания изделий текстильных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экструдирования, вытягивания, текстурирования или резки материалов текстильных искусственных; машины для подготовки волокон текстильных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вспомогательное для совместного применения с машинами по обработки материаловтекстильных; оборудование для нанесения рисунка на ткань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текстильной и швейной промышленности, включая машины швейные, прочее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промывки, чистки, отжима, сушки, утюжки, влажно-тепловой обработки, крашения, наматывания и подобной обработки пряжи текстильной и тканей; оборудование для обработки фетра; оборудование для производства покрытий напольных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стиральные для прачечных; машины для сухой чистки; машины сушильные емкостью свыше 10 кг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Сушилки центробежные для одежды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швейные (кроме переплетных и швейных бытовых)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шкур животных, кожи или выделанной кожи для изготовления или ремонта обуви и изделий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шкур животных, кожи или выделанной кожи для изготовления или ремонта обуви и изделий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станков ткацких и машин прядильных и части машин для производства изделий текстильных и швейных прочих и для обработки кожи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28.94.52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производства изделий текстильных и швейных прочих и для обработки кожи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для текстильной, швейной и кожевенной промышленности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для текстильной, швейной и кожевенной промышленности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техники для изготовления бумаги и картона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бумаги и картона и его части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бумаги и картона, кроме частей к нему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производства бумаги и картона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переработки резины, пластмасс и других полимерных материалов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пластмасс и резины или для производства продукции из этихматериалов,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пластмасс и резины или для производства продукции из этих материалов,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пластмасс и резины или для производства изделий из этих материалов,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пластмасс и резины или для производства изделий из этих материалов,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для обработки пластмасс и резины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для обработки пластмасс и резины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 специального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печатные и переплетные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переплетные, включая брошюровочные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аппараты и оборудование для набора, подготовки или изготовления форм и пластин печатных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офсетной печати, кроме офисного типа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печатное прочее,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28.99.2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приспособления, используемые исключительно или преимущественно для изготовления печатных плат полупроводниковых, устройств полупроводниковых, интегральных схем электронных или панелей индикаторных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приспособления, используемые исключительно или преимущественно для изготовления печатных плат полупроводниковых, устройств полупроводниковых, интегральных схем электронных или панелей индикаторных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специального назначения прочее,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28.99.31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Сушилки для древесины, целлюлозы, бумаги или картона; сушилки промышленные,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28.99.39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взлетно-посадочное; устройства для взлета самолетов; устройства палубные тормозные или устройства аналогичные; оборудования для балансировки шин; машины специального назначения,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печатных и переплетных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печатных и переплетных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и приспособлений, используемых исключительно или преимущественно для изготовления полупроводниковых печатных плат, полупроводниковых устройств, электронных интегральных схем или индикаторных панелей; части машин специального назначения прочих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28.99.51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и приспособлений, используемых исключительно или преимущественно для изготовления полупроводниковых печатных плат, полупроводниковых устройств, электронных интегральных схем или индикаторных панелей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28.99.52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специального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специального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специального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кораблей и плавучих конструкций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Корабли военные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Корабли военные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и средства плавучие прочие для перевозки пассажиров и грузов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круизные, экскурсионные и суда подобные для перевозки пассажиров; паромы всех видов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Танкеры для транспортировки нефти неочищенной, нефтепродуктов, веществ химических, газа сжиженного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рефрижераторные, за исключением танкеров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сухогрузные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промысловые и суда специализированные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Буксиры, суда-толкачи и буксиры-толкачи рейдовые и портовые морские, речные и озерные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Платформы плавучие и погружные для бурения или эксплуатации скважин морские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Платформы плавучие и погружные для бурения или эксплуатации скважин морские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плавучие прочие (включая плоты, баки плавучие, коффердамы, пристани плавучие, буи и маяки)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30.11.50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плавучие прочие (включая плоты, баки плавучие, коффердамы, пристани плавучие, буи и маяки)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модернизации и реконструкции судов, платформ и конструкций плавучих и установке оборудования на них; услуги в области производства судов и конструкций плавучих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30.11.91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модернизации и реконструкции судов, платформ и конструкций плавучих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30.11.92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оборудования на судах, платформах и конструкциях плавучих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судов и конструкций плавучих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техническое обслуживание кораблей и лодок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 обслуживанию судов и лодок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33.15.10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 обслуживанию судов и лодок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отходов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демонтажу после аварий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разрезке старых судов на металлолом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демонтажу после аварий, кроме аварий судов и плавучих конструкций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складированию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охлажденных грузов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жидких или газообразных грузов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зерна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складированию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сухопутного транспорта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железнодорожного транспорта маневровые и буксировочные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вспомогательные для железнодорожного транспорта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транспортировки по трубопроводам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52.21.30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вспомогательные по транспортировке по трубопроводам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водного транспорта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водного транспорта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эксплуатации портов и водных путей, кроме обработки грузов, в морских и прибрежных водах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лоцманские и услуги по постановке судов к причалу в морских и прибрежных водах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52.22.15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спасению и подъему затонувших судов в морских и прибрежных водах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вспомогательные для водного транспорта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обработка грузов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контейнеров в портах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обработке контейнеров прочие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 прочие в портах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сопроводительные услуги при перевозках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грузовых транспортных агентств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52.29.11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судового маклера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52.29.12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посреднические, касающиеся грузов, прочие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52.29.19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агентов грузовых транспортных прочие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транспортные вспомогательные,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52.29.20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транспортные вспомогательные, не включенные в другие группировки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