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373e0" w14:textId="61373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Дополнительного соглашения к Соглашению между Правительством Республики Казахстан и Организацией экономического сотрудничества и развития о реализации проекта "Отраслевая конкурентоспособность Казахстана: повышение конкурентоспособности и привлечение прямых иностранных инвестиций в отрасль недропользования с учетом развития рынка юниорских компаний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2016 года № 917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Одобрить прилагаемый проект Дополнительного соглашения к </w:t>
      </w:r>
      <w:r>
        <w:rPr>
          <w:rFonts w:ascii="Times New Roman"/>
          <w:b w:val="false"/>
          <w:i w:val="false"/>
          <w:color w:val="000000"/>
          <w:sz w:val="28"/>
        </w:rPr>
        <w:t>Соглашению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Организацией экономического сотрудничества и развития о реализации проекта "Отраслевая конкурентоспособность Казахстана: повышение конкурентоспособности и привлечение прямых иностранных инвестиций в отрасль недропользования с учетом развития рынка юниорских компаний в Республике Казахстан".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Уполномочить Министра по инвестициям и развитию Республики Казахстан Касымбека Жениса Махмудовича подписать от имени Правительства Республики Казахстан Дополнительное соглашение к Соглашению между Правительством Республики Казахстан и Организацией экономического сотрудничества и развития о реализации проекта "Отраслевая конкурентоспособность Казахстана: повышение конкурентоспособности и привлечение прямых иностранных инвестиций в отрасль недропользования с учетом развития рынка юниорских компаний в Республике Казахстан", разрешив вносить в него изменения и дополнения, не имеющие принципиального характера.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2016 года № 917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соглашение к Соглашению между Правительством Республики Казахстан и Организацией экономического сотрудничества и развития о реализации проекта "Отраслевая конкурентоспособность Казахстана: повышение конкурентоспособности и привлечение прямых иностранных инвестиций в отрасль недропользования с учетом развития рынка юниорских компаний в Республике Казахстан"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Правительство Республики Казахстан и Организация экономического сотрудничества и развития (далее именуемые "Сторонами" и по отдельности "Сторона"),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Организацией экономического сотрудничества и развития о реализации проекта от 12 декабря 2014 года "Отраслевая конкурентоспособность Казахстана: повышение конкурентоспособности и привлечение прямых иностранных инвестиций в отрасль недропользования с учетом развития рынка юниорских компаний в Республике Казахстан",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принимая во внимание, что Стороны выражают желание изменить срок завершения реализации проекта и продолжить сотрудничество на основе данного Дополнительного соглашения к Соглашению,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согласились о нижеследующем: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Продлить действие Соглашения между Правительством Республики Казахстан и Организацией экономического сотрудничества и развития о реализации проекта "Отраслевая конкурентоспособность Казахстана: повышение конкурентоспособности и привлечение прямых иностранных инвестиций в отрасль недропользования с учетом развития рынка юниорских компаний в Республике Казахстан" до 30 сентября 2017 года.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Настоящее Дополнительное соглашение вступает в силу в момент его подписания обеими Сторонами и действует до тех пор, пока обе Стороны не выполнили все свои обязательства, вытекающие из него.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Совершено в двух подлинных экземплярах, каждый на казахском, английском и русском языках. В случае возникновения разногласий при толковании положений настоящего Дополнительного соглашения, Стороны будут обращаться к тексту на английском языке, который будет иметь преимущественную силу над другими версиями.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За Правительство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ОрганизациюЭкономического Сотрудничестваи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