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83c0" w14:textId="9ad8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2016 года № 920.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Настоящее постановление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6,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206"/>
        <w:gridCol w:w="2189"/>
        <w:gridCol w:w="645"/>
        <w:gridCol w:w="1102"/>
        <w:gridCol w:w="4609"/>
        <w:gridCol w:w="204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в сфере государственных финансов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сопровождению, администрированию, эксплуатации и технической поддержке основных средств и нематериальных активов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электронной коммерции"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