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9904f" w14:textId="53990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реализации Соглашения между Правительством Республики Казахстан и Всемирной организацией здравоохранения об открытии Географически удаленного офиса Всемирной организации здравоохранения по первичной медико-санитарной помощи в городе Алматы, Республика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января 2017 года № 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Соглашения между Правительством Республики Казахстан и Всемирной организацией здравоохранения об открытии Географически удаленного офиса Всемирной организации здравоохранения по первичной медико-санитарной помощи в городе Алматы, Республика Казахстан, ратифицированного Законом Республики Казахстан от 1 октября 2015 года (далее - Соглашение),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Актаеву Лязат Мейрашевну – вице-министра здравоохранения Республики Казахстан ответственной за взаимодействия, связанные с административными и финансовыми аспектами, по которым Правительство Республики Казахстан несет обязательства в рамках Соглашения.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22.08.2019 </w:t>
      </w:r>
      <w:r>
        <w:rPr>
          <w:rFonts w:ascii="Times New Roman"/>
          <w:b w:val="false"/>
          <w:i w:val="false"/>
          <w:color w:val="000000"/>
          <w:sz w:val="28"/>
        </w:rPr>
        <w:t>№ 623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Привлечь Алгашова Нурлана Адилбековича, исполнительного директора школы медицины автономной организации образования "Назарбаев Университет", соответствующего категории Р3 на условиях откомандирования в Европейское региональное бюро Всемирной организации здравоохранения в Копенгаген для координации деятельности, связанной с Географически удаленным офисом по первичной медико-санитарной помощи.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