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7fbe" w14:textId="d4e7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мая 2016 года № 280 "О подписании Протокола о внесении изменений в Соглашение между Правительством Республики Казахстан и Правительством Объединенных Арабских Эмиратов о взаимных безвизовых поездках граждан - владельцев дипломатических паспортов от 13 мая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2017 года № 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2016 года № 280 "О подписании Протокола о внесении изменений в Соглашение между Правительством Республики Казахстан и Правительством Объединенных Арабских Эмиратов о взаимных безвизовых поездках граждан - владельцев дипломатических паспортов от 13 мая 2010 года"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Министру иностранных дел Республики Казахстан Абдрахманову Кайрату Кудайбергеновичу подписать от имени Правительства Республики Казахстан Протокол о внесении изменений в Соглашение между Правительством Республики Казахстан и Правительством Объединенных Арабских Эмиратов о взаимных безвизовых поездках граждан - владельцев дипломатических паспортов от 13 мая 2010 года, разрешив вносить изменения и дополнения, не имеющие принципиального характера.".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