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20f6" w14:textId="7ed2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реорганизации республиканских государственных казенных предприятий, находящихся в ведении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2017 года № 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"Национальный центр проблем туберкулеза Республики Казахстан" Министерства здравоохранения и социального развития Республики Казахстан в республиканское государственное казенное предприятие "Национальный научный центр фтизиопульмонологии Республики Казахстан" Министерства здравоохранения и социального развития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в установленном законодательством порядке республиканские государственные казенные предприятия, находящиеся в ведении Министерства здравоохранения и социального развития Республики Казахстан, путем преобразования в республиканские государственные предприятия на праве хозяйственного ведения Министерства здравоохранения и социального развития Республики Казахстан (далее – предприятия) с введением наблюдательных советов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предприятий Министерство здравоохранения и социального развития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предприятий осуществление деятельности в области здравоохранения.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и социального развития Республики Казахстан в установленном законодательством порядке: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уставы предприятий;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предприятий в органах юстиции;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8</w:t>
            </w:r>
          </w:p>
        </w:tc>
      </w:tr>
    </w:tbl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реорганизуемых республиканских государственных казенных предприятий, находящихся в ведении Министерства здравоохранения и социального развития Республики Казахстан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"Научный центр педиатрии и детской хирургии"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"Научный центр педиатрии и детской хирургии" с наблюдательным советом Министерства здравоохранения и социального развития Республики Казахстан.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"Национальный центр гигиены труда и профессиональных заболеваний"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"Национальный центр гигиены труда и профессиональных заболеваний" с наблюдательным советом Министерства здравоохранения и социального развития Республики Казахстан.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"Национальный научный центр фтизиопульмонологии Республики Казахстан"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"Национальный научный центр фтизиопульмонологии Республики Казахстан" с наблюдательным советом Министерства здравоохранения и социального развития Республики Казахстан.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"Центральный клинический госпиталь для инвалидов Отечественной войны"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"Центральный клинический госпиталь для инвалидов Отечественной войны" с наблюдательным советом Министерства здравоохранения и социального развития Республики Казахстан.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"Республиканский центр реабилитации "Бурабай"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"Республиканский центр реабилитации "Бурабай" с наблюдательным советом Министерства здравоохранения и социального развития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