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09ef" w14:textId="0d90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2017 года № 14.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 изменения, которые вносятся в некоторые решения Правительства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2017 года № 14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2002 года № 323 "О назначении представителей Республики Казахстан в Советах Управляющих":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подпункты 2) и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Международного Банка Реконструкции и Развития: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Управляющим – Министра национальной экономики Республики Казахстан Сулейменова Тимура Муратовича,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заместителем Управляющего – вице-министра национальной экономики Республики Казахстан Абылкасымову Мадину Ерасыловну;";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"4) Азиатского Банка Развития: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Управляющим – Министра национальной экономики Республики Казахстан Сулейменова Тимура Муратовича,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заместителем Управляющего – вице-министра финансов Республики Казахстан Даленова Руслана Ерболатовича;".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2002 года № 1337 "О реализации Соглашения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исследований":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Уполномочить Сулейменова Тимура Муратовича – Министра национальной экономики Республики Казахстан утверждать от имени Правительства Республики Казахстан Ежегодные программы технического сотрудничества и административные финансовые сметы в рамках Программы совместных экономических исследований.".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2008 года № 962 "О мерах по реализации Указа Президента Республики Казахстан от 13 октября 2008 года № 669" (САПП Республики Казахстан, 2008 г., № 41, ст. 458):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директоров акционерного общества "Фонд национального благосостояния "Самрук-Қазына", утвержденном указанным постановлением: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строку: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68"/>
        <w:gridCol w:w="3109"/>
        <w:gridCol w:w="6423"/>
      </w:tblGrid>
      <w:tr>
        <w:trPr>
          <w:trHeight w:val="30" w:hRule="atLeast"/>
        </w:trPr>
        <w:tc>
          <w:tcPr>
            <w:tcW w:w="2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"Бишимбаев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Куандык Валиханович</w:t>
            </w:r>
          </w:p>
          <w:bookmarkEnd w:id="17"/>
        </w:tc>
        <w:tc>
          <w:tcPr>
            <w:tcW w:w="3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Казахстан"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изложить в следующей редакции: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76"/>
        <w:gridCol w:w="2894"/>
        <w:gridCol w:w="6830"/>
      </w:tblGrid>
      <w:tr>
        <w:trPr>
          <w:trHeight w:val="30" w:hRule="atLeast"/>
        </w:trPr>
        <w:tc>
          <w:tcPr>
            <w:tcW w:w="2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"Сулейменов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Тимур Муратович</w:t>
            </w:r>
          </w:p>
          <w:bookmarkEnd w:id="19"/>
        </w:tc>
        <w:tc>
          <w:tcPr>
            <w:tcW w:w="2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Казахстан".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2013 года № 516 "О мерах по реализации Указа Президента Республики Казахстан от 22 мая 2013 года № 571 "О некоторых мерах по оптимизации системы управления институтами развития, финансовыми организациями и развития национальной экономики" (САПП Республики Казахстан, 2013 г., № 35, ст. 514):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строку: 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25"/>
        <w:gridCol w:w="3025"/>
        <w:gridCol w:w="6250"/>
      </w:tblGrid>
      <w:tr>
        <w:trPr>
          <w:trHeight w:val="30" w:hRule="atLeast"/>
        </w:trPr>
        <w:tc>
          <w:tcPr>
            <w:tcW w:w="3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"Бишимбаев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Куандык Валиханович </w:t>
            </w:r>
          </w:p>
          <w:bookmarkEnd w:id="23"/>
        </w:tc>
        <w:tc>
          <w:tcPr>
            <w:tcW w:w="3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Казахстан"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изложить в следующей редакции: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21"/>
        <w:gridCol w:w="2821"/>
        <w:gridCol w:w="6658"/>
      </w:tblGrid>
      <w:tr>
        <w:trPr>
          <w:trHeight w:val="30" w:hRule="atLeast"/>
        </w:trPr>
        <w:tc>
          <w:tcPr>
            <w:tcW w:w="2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"Сулейменов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Тимур Муратович </w:t>
            </w:r>
          </w:p>
          <w:bookmarkEnd w:id="25"/>
        </w:tc>
        <w:tc>
          <w:tcPr>
            <w:tcW w:w="2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Казахстан".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2014 года № 377 "О некоторых вопросах состава совета директоров акционерного общества "Национальный управляющий холдинг "КазАгро" (САПП Республики Казахстан, 2014 г., № 29, ст. 246):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строку: 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25"/>
        <w:gridCol w:w="3025"/>
        <w:gridCol w:w="6250"/>
      </w:tblGrid>
      <w:tr>
        <w:trPr>
          <w:trHeight w:val="30" w:hRule="atLeast"/>
        </w:trPr>
        <w:tc>
          <w:tcPr>
            <w:tcW w:w="3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"Бишимбаев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Куандык Валиханович </w:t>
            </w:r>
          </w:p>
          <w:bookmarkEnd w:id="29"/>
        </w:tc>
        <w:tc>
          <w:tcPr>
            <w:tcW w:w="3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Казахстан"</w:t>
            </w:r>
          </w:p>
        </w:tc>
      </w:tr>
    </w:tbl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изложить в следующей редакции: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21"/>
        <w:gridCol w:w="2821"/>
        <w:gridCol w:w="6658"/>
      </w:tblGrid>
      <w:tr>
        <w:trPr>
          <w:trHeight w:val="30" w:hRule="atLeast"/>
        </w:trPr>
        <w:tc>
          <w:tcPr>
            <w:tcW w:w="2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"Сулейменов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Тимур Муратович </w:t>
            </w:r>
          </w:p>
          <w:bookmarkEnd w:id="31"/>
        </w:tc>
        <w:tc>
          <w:tcPr>
            <w:tcW w:w="2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