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a8e9" w14:textId="284a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изменении границ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2017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"Об изменении границ города Астаны".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изменении границ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9 Закона Республики Казахстан от 8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1993 года "Об административно-территориальном устройстве 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Изменить границы города Астаны, включив в его черту части земель Целиноградского района Акмолинской области общей площадью 8 719 гектар, согласно приложению к настоящему Указу.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</w:t>
      </w:r>
      <w:r>
        <w:br/>
      </w:r>
      <w:r>
        <w:rPr>
          <w:rFonts w:ascii="Times New Roman"/>
          <w:b/>
          <w:i w:val="false"/>
          <w:color w:val="000000"/>
        </w:rPr>
        <w:t>части земель Акмолинской области, включаемых в черту города Астаны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3021"/>
        <w:gridCol w:w="1668"/>
        <w:gridCol w:w="1554"/>
        <w:gridCol w:w="1210"/>
        <w:gridCol w:w="983"/>
        <w:gridCol w:w="1555"/>
        <w:gridCol w:w="1555"/>
      </w:tblGrid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земель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том числе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угодий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рочие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граница города Астаны, прилегающая к участку Международного аэропорта Астаны: часть земель сельских округов Талапкер и Қабанбай батыра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13,2 км юго-западнее границы города Астаны через полосный участок: часть земель сельского округа Қабанбай батыра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граница города Астаны через полосный участок, в 2 км левее от трассы Астана-Кокшетау: часть земель сельского округа Талапкер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8 719, 0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 xml:space="preserve"> Указу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2017</w:t>
      </w:r>
      <w:r>
        <w:rPr>
          <w:rFonts w:ascii="Times New Roman"/>
          <w:b/>
          <w:i w:val="false"/>
          <w:color w:val="000000"/>
          <w:sz w:val="28"/>
        </w:rPr>
        <w:t xml:space="preserve">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>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