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8335" w14:textId="86f8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минимальных розничных цен на водки и водки особые, крепкие ликероводочные изделия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января 2017 года №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июля 1999 года "О государственном регулировании производства и оборота этилового спирта и алкогольной продукции"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Установить минимальные розничные цены на водки и водки особые, крепкие ликероводочные изделия на 2017 год в размере 1700 тенге за литр.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