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4f44" w14:textId="1144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2017 года № 28.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2017 года № 28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1999 года № 751 "Об утверждении перечня государственных учреждений Комитета национальной безопасности Республики Казахстан, финансируемых из республиканского бюджета".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19 января 2001 года № 79 "Некоторые вопросы государственных учреждений Комитета национальной безопасности Республики Казахстан".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9 февраля 2002 года № 195 "О внесении изменений в некоторые решения Правительства Республики Казахстан".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2002 года № 421 "О внесении дополнений в постановление Правительства Республики Казахстан от 15 июня 1999 года № 751".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12 апреля 2002 года № 422 "Некоторые вопросы государственных учреждений Комитета национальной безопасности Республики Казахстан".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11 марта 2004 года № 303 "Некоторые вопросы государственных учреждений Комитета национальной безопасности Республики Казахстан".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27 апреля 2009 года № 585 "О внесении изменения и дополнений в некоторые решения Правительства Республики Казахстан" (САПП Республики Казахстан, 2009 г., № 20, ст. 183).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2010 года № 456 "О внесении дополнения в постановление Правительства Республики Казахстан от 15 июня 1999 года № 751".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Для служебного пользования.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Для служебного пользования.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Секретно.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Секретно.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Секретно.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Секретно.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1461 "Об утверждении натуральных норм обеспечения специальной формой одежды, другим вещевым и инвентарным имуществом сотрудников специальных государственных органов Республики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</w:t>
      </w:r>
      <w:r>
        <w:rPr>
          <w:rFonts w:ascii="Times New Roman"/>
          <w:b w:val="false"/>
          <w:i w:val="false"/>
          <w:color w:val="000000"/>
          <w:sz w:val="28"/>
        </w:rPr>
        <w:t>.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19 декабря 2015 года № 1022 "О внесении изменений и дополнений в постановления Правительства Республики Казахстан от 15 июня 1999 года № 751 "Об утверждении перечня государственных учреждений Комитета национальной безопасности Республики Казахстан, финансируемых из республиканского бюджета" и от 12 октября 2012 года № 1293 "Об утверждении перечня закрытых и обособленных военных городков, пограничных застав и комендатур, содержание жилищ и централизованное отопление в которых обеспечиваются за счет государства" (САПП Республики Казахстан, 2015 г., № 68-69, ст. 509).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служебного пользования Экз. 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ВЫПИСКА</w:t>
      </w:r>
      <w:r>
        <w:br/>
      </w:r>
      <w:r>
        <w:rPr>
          <w:rFonts w:ascii="Times New Roman"/>
          <w:b/>
          <w:i w:val="false"/>
          <w:color w:val="000000"/>
        </w:rPr>
        <w:t>из приложения к постановлению Правительства Республики Казахстан от "30" января 2017 года № 28 "О признании утратившими силу некоторых решений Правительства Республики Казахстан"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30 января 2017 года № 28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Постановление Правительства Республики Казахстан от 12 октября 2012 года № 1292дсп "Об утверждении норм снабжения отдельными техническими средствами следственных подразделений специальных государственных органов Республики Казахстан".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Постановление Правительства Республики Казахстан от 22 октября 2012 года № 1331дсп "Об утверждении некоторых норм снабжения медицинской техникой, изделиями медицинского назначения и имуществом специальных государственных органов Республики Казахстан".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