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d392" w14:textId="dccd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мая 2011 года № 474 "Об утверждении Правил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2017 года № 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2011 года № 474 "Об утверждении Правил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службы" (САПП Республики Казахстан, 2011 г., № 37, ст. 446)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разницы должностным лицам, направленным на работу в международные организации от Республики Казахстан, ранее занимавшим должности персонала дипломатической службы,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Возмещение разницы, предусмотренной законодательством Республики Казахстан, сотрудникам международных организаций осуществляется два раза в год, за исключением возмещения ежегодной денежной компенсации стоимости представительской экипировки и расходов по проезду в ежегодный оплачиваемый трудовой отпуск, осуществляемой один раз в год.";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5-1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"5-1. Сотрудникам международных организаций, штаб-квартиры которых находятся на территории Республики Казахстан, возмещение разницы,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не производится.";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Для получения возмещения разницы сотрудник международной организации предоставляет в загранучреждение в государстве пребывания справку соответствующей международной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обязательным указанием сумм фактически полученных средств на оплату: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расходов по гарантированному объему медицинской помощи;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транспортных расходов, связанных с направлением на работу в международную организацию при назначении на должность, возвращением сотрудника международной организации по окончании срока работы, а также с предоставлением ежегодного оплачиваемого отпуска либо со смертью одного из членов семьи;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расходов по дошкольному воспитанию и обучению, начальному, основному среднему и общему среднему образованию детей в период работы в международной организации;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ежегодной денежной компенсации стоимости представительской экипировки.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средства по какому-либо из перечисленных выше расходов в международной организации не выплачиваются отдельно и являются частью заработной платы, данная сумма также должна быть отражена отдельно в предоставляемой справке.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Предоставляемая сотрудником международной организации справка подписывается руководителем финансовой службы международной организации и заверяется ее печатью.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Справка должна быть выдана не ранее чем за 30 календарных дней до обращения сотрудника международной организации за возмещением разницы в загранучреждение.";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Загранучреждение предоставляет в Министерство иностранных дел Республики Казахстан по каждому сотруднику международной организации отчет по выплатам за прошедший период, два раза в год, в срок до 15 июля и 15 января, по форме согласно приложению 2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2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7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февраля 2017года № 32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возмещения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разницы должностным лицам,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направленным на работу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международные организации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Республики Казахстан,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ранее занимавшим должности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персонала дипломатической службы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8"/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Ф.И.О. (при наличии) сотрудника международной организации:_____________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Наименование международной организации:____________________________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Должность в международной организации:_____________________________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Отчетный период:с __________ по 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Наименование валюты (доллар США/евро): ____________________________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9026"/>
        <w:gridCol w:w="1419"/>
        <w:gridCol w:w="913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выплат в международной организации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гарантированному объему медицинской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расходы, связанные с направлением на работу в международную организацию при назначении на должность, возвращением сотрудника международной организации при окончании срока работы, предоставление межегодногооплачиваемого отпуска, со смертью одного из членов семьи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обучению детей, 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дошкольному воспитанию и обучению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начальному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основному среднему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общему среднему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денежная компенсация стоимости представительской экипировки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Дополнительно, при наступлении событий,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Закона Республики Казахстан от 7 марта 2002 года"О дипломатической службе Республики 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финансовой службы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Международной организации __________________________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наличии), подпись)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февраля 2017года № 32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возмещения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разницы должностным лицам,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направленным на работу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международные организации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Республики Казахстан,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ранее занимавшим должности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персонала дипломатической службы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7"/>
        </w:tc>
      </w:tr>
    </w:tbl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загранучреждения Республики Казахстан</w:t>
      </w:r>
    </w:p>
    <w:bookmarkEnd w:id="38"/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выплатам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Ф.И.О. (при наличии) сотрудника международной организации: _________________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Наименование международной организации: 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Должность в международной организации: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Отчетный период: с ____________ по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Приравненная должность в загранучреждении Республики Казахстан: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Наименование валюты (доллар США/евро):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818"/>
        <w:gridCol w:w="95"/>
        <w:gridCol w:w="1813"/>
        <w:gridCol w:w="1057"/>
        <w:gridCol w:w="1815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загранучреждении Республики Казахстан по приравненной должности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международной организации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разницы, подлежащая возмещению за счет бюджетных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гарантированному объему медицинской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расходы, связанные с направлением на работу в международную организацию при назначении на должность, возвращением сотрудника международной организации при окончании срока работы, предоставлением ежегодного оплачиваемого отпуска, со смертью одного из членов семьи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обучению детей, 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дошкольному воспитанию и обучению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начальному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основному среднему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общему среднему образованию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денежная компенсация стоимости представительской экипировки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Дополнительно, при наступлении событий,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Закона Республики Казахстан от 7 марта 2002 года "О дипломатической службе Республики Казахстан"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Руководитель загранучреждения Республики Казахстан       Подпись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 загранучреждения Республики Казахстан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      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