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dcae" w14:textId="2fad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апреля 2014 года № 428 "Об определении юридического лица по консультативному сопровождению концессионных проектов" и от 25 декабря 2015 года № 1057 "Об определении юридического лица по сопровождению республиканских проектов государственно-частного партнерства"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2017 года № 33. Утратило силу Постановление Правительства Республики Казахстан от 12 апреля 2022 года №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12.04.2022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428 "Об определении юридического лица по консультативному сопровождению концессионных проектов" (САПП Республики Казахстан, 2014 г., № 31, ст. 277):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товарищество с ограниченной ответственностью "Kazakhstan Project Preparation Fund" юридическим лицом по консультативному сопровождению: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республиканских концессионных проектов;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местных концессионных проектов, если иное не установлено соответствующим решением местного исполнительного органа.";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1057 "Об определении юридического лица по сопровождению республиканских проектов государственно-частного партнерства":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товарищество с ограниченной ответственностью "Kazakhstan Project Preparation Fund" юридическим лицом по сопровождению республиканских проектов государственно-частного партнерства.".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