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1c37" w14:textId="4301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определении центрального компетентного органа и компетентных органов Республики Казахстан, ответственных за выполнение Соглашения о порядке создания и деятельности совместных следственно-оперативных групп на территориях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"Об определении центрального компетентного органа и компетентных органов Республики Казахстан, ответственных за выполнение Соглашения о порядке создания и деятельности совместных следственно-оперативных групп на территориях государств- участников Содружества Независимых Государств".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центрального компетентного органа и компетентных органов Республики Казахстан, ответственных за выполнение Соглашения о порядке создания и деятельности совместных следственно-оперативных групп на территориях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11 Соглашения о порядке создания и деятельности совместных следственно-оперативных групп на территориях государств-участников Содружества Независимых Государств, совершенного в Бурабае 16 октября 2015 года (далее - Соглашение),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Генеральную прокуратуру Республики Казахстан центральным компетентным органом, Комитет национальной безопасности Республики Казахстан, Национальное бюро по противодействию коррупции Агентства Республики Казахстан по делам государственной службы и противодействию коррупции, Комитет государственных доходов Министерства финансов Республики Казахстан, Министерство внутренних дел Республики Казахстан компетентными органами, ответственными за выполнение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