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18b4" w14:textId="a9b1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состава советов директоров некоторых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Министерству национальной экономики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национальной экономики Республики Казахстан Сулейменова Тимура Муратовича в составы советов директоров акционерных обществ "Институт экономических исследований", "Центр развития торговой политики".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