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7343" w14:textId="6667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2017 года № 44. Утратило силу постановлением Правительства Республики Казахстан от 20 ноября 2019 года №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 (САПП Республики Казахстан, 2009 г., № 27-28, ст. 245)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закупки - приобретение заказчиками на платной основе товаров, работ, услуг, необходимых для обеспечения функционирования, а также выполнения функций либо уставной деятельности заказчика, осуществляемое в порядке, установленном настоящими Типовыми правилами, а также гражданским законодательством, за исключением: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внесения взносов (вкладов), в том числе в уставный капитал вновь создаваемых юридических лиц;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доли в уставном капитале юридических лиц;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товаров, работ, услуг, осуществляемых в соответствии с международными договорами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Республика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законодательством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балансирующей электрической энергии, электрической энергии на централизованных торгах, спот-рынке в соответствии с законодательством Республики Казахстан об электроэнергетике, электрической и (или) тепловой энергии у квалифицированной энергопроизводящей организации, осуществляющие в соответствии с законодательством Республики Казахстан в области поддержки использования возобновляемых источников энергии;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оплаты сборов и платежей, взимаемых в морском порту;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возмещения командировочных расходов;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вознаграждений членам органа управления и наблюдательного совета;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сельскохозяйственной продукции и продуктов ее переработки, а также услуг по их хранению, переработке, перевозке, осуществляемых в соответствии с законодательством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услуг национальным управляющим холдингом для обеспечения деятельности стратегического консультативно-совещательного органа национального управляющего холдинга;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племенных животных отечественной и зарубежной селекции и сельскохозяйственных животных;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товаров и услуг, связанных с представительскими расходами акционерного общества "Национальная компания "Астана ЭКСПО-2017" в период организации и проведения Международной специализированной выставки ЭКСПО-2017 в городе Астане;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оплаты арбитражных сборов и расходов, связанных с разрешением спора в третейском суде акционерным обществом "Национальная компания "Астана ЭКСПО-2017" в период организации и проведения Международной специализированной выставки ЭКСПО-2017 в городе Астане.";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Заказчик в течение пяти рабочих дней со дня утверждения плана закупок, а также пяти рабочих дней со дня внесения изменений и (или) дополнений в план закупок размещает информацию по планируемым закупкам товаров, работ и услуг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правилам, на веб-портале государственных закупок либо официальном интернет-ресурсе заказчика, в случае утверждения плана закупок и внесения в него изменений и (или) дополнений акционерным обществом "Национальная компания "Астана ЭКСПО-2017" в период организации и проведения Международной специализированной выставки ЭКСПО-2017 в городе Астане.";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Процедуры проведения закупок способами, предусмотренными пунктом 11 настоящих Типовых правил, заказчик устанавливает при разработке правил закупок.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Заказчики представляют информацию по местному содержанию в закупках товаров и услуг в уполномоченный орган в области государственной поддержки индустриально-инновационной деятельности по форме и в сроки, установленные им.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местному содержанию в закупках товаров, работ и услуг национального управляющего холдинга и организаций, пятьдесят и более процентов акций (долей участия в уставном капитале) которых прямо или косвенно принадлежат национальному управляющему холдингу, представляется консолидированно в лице национального управляющего холдинга в уполномоченный орган в области государственной поддержки индустриально-инновационной деятельности по форме и в сроки, установленные им.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закупок должны содержать требования об обязательном размещении объявлений об осуществлении закупок и итогов закупок на веб-портале государственных закупок, осуществляемых способами, предусмотренными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правил, за исключением правил закупок акционерного общества "Национальная компания "Астана ЭКСПО-2017", в которых должны содержаться требования об обязательном размещении объявлений на его официальном интернет-ресурсе в период организации и проведения Международной специализированной выставки ЭКСПО-2017 в городе Астане.";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оплаты арбитражных сборов и расходов, связанных с разрешением спора в третейском суде, за исключением оплаты, производимой акционерным обществом "Национальная компания "Астана ЭКСПО-2017" в период организации и проведения Международной специализированной выставки ЭКСПО-2017 в городе Астане;";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приобретения товаров и услуг, связанных с представительскими расходами, за исключением товаров и услуг, приобретаемых акционерным обществом "Национальная компания "Астана ЭКСПО-2017" в период организации и проведения Международной специализированной выставки ЭКСПО-2017 в городе Астане;";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"20-1. Заказчик ежемесячно, не позднее 25 числа месяца, следующего за отчетным периодом, размещает информацию о приобретенных товарах, работах и услугах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правилам, на веб-портале государственных закупок либо официальном интернет-ресурсе заказчика, в случае размещения информации акционерным обществом "Национальная компания "Астана ЭКСПО-2017" в период организации и проведения Международной специализированной выставки ЭКСПО-2017 в городе Астане.".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