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d723" w14:textId="483d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стратегических объектов и внесении дополнений в постановление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2017 года № 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Разрешить акционерному обществу "Ульбинский металлургический завод" совершить сделку по отчуждению стратегических объектов,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в пользу товарищества с ограниченной ответственностью "Ульба-ТВС".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 (САПП Республики Казахстан, 2008 г., № 31, ст. 330) следующие дополнения: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государства, утвержденном указанным постановлением: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"Пакеты акций (доли участия, паи) в юридических лицах, в собственности которых находятся стратегические объекты" дополнить строкой, порядковый номер 76, следующего содержания: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6"/>
        <w:gridCol w:w="9294"/>
      </w:tblGrid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76.</w:t>
            </w:r>
          </w:p>
          <w:bookmarkEnd w:id="6"/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51 % доли участия ТОО "Ульба-ТВС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находящихся в собственности юридических лиц, не аффилированных с государством, а также физических лиц, утвержденном указанным постановлением: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"Пакеты акций (доли участия, паи) в юридических лицах, в собственности которых находятся стратегические объекты" дополнить строкой, порядковый номер 33, следующего содержания: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6"/>
        <w:gridCol w:w="9294"/>
      </w:tblGrid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33.</w:t>
            </w:r>
          </w:p>
          <w:bookmarkEnd w:id="11"/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49 % доли участия ТОО "Ульба-ТВС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2017 года № 46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стратегических объектов акционерного общества "Ульбинский металлургический завод", разрешаемых к отчуждению в пользу товарищества с ограниченной ответственностью "Ульба-ТВС"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9788"/>
        <w:gridCol w:w="2202"/>
      </w:tblGrid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"/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Стратегический объект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(месторасположение) объекта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здания 600 (в осях А-М 32-44), (кадастровый номер 05:085:028:1009:1) общей площадью 8684,5 кв.м., расположенного на земельном участке с кадастровым номером 05:085:028:1009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город Усть-Каменогорск, проспект Абая, здание № 102/30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"/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 (кадастровый номер 05:085:028:1009), являющийся делимым, с целевым назначением: для размещения Северной и Южной промышленных площадок, площадью 0,4636 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город Усть-Каменогорск, проспект Абая, здание № 102/30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 (кадастровый номер 05:085:028:1015), являющийся делимым, с целевым назначением: для размещения Северной и Южной промышленных площадок, площадью 0,0650 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город Усть-Каменогорск, проспект Абая, здание № 102/32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