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631e" w14:textId="de76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2017 года № 50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Передать из республиканской собственности с баланса государственного учреждения "Комитет по инвестициям Министерства по инвестициям и развитию Республики Казахстан" в коммунальную собственность города Астаны отчет с рекомендациями по составлению плана землепользования инфраструктурного плана Индустриального парка № 2 специальной экономической зоны "Астана - новый город" 2015 год, общей стоимостью 456960000 (четыреста пятьдесят шесть миллионов девятьсот шестьдесят тысяч) тенге.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государственного имущества и приватизации Министерства финансов Республики Казахстан совместно с Министерством по инвестициям и развитию Республики Казахстан и акиматом города Астаны в установленном законодательством порядке осуществить необходимые организационные мероприятия по приему-передаче указанного имущества.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