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0465" w14:textId="2e20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января 2011 года № 24 "Об утверждении ставок таможенных сборов, взимаемых таможенными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2017 года № 56. Утратило силу постановлением Правительства Республики Казахстан от 5 апреля 2018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марта 2017 года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05.04.2018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2011 года № 24 "Об утверждении ставок таможенных сборов, взимаемых таможенными органами" (САПП Республики Казахстан, 2011 г., № 14, ст. 171)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ставок таможенных сборов, взимаемых органами государственных доходов";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ставки таможенных сборов, взимаемых органами государственных доходов.";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сборов, взимаемых таможенными органами, утвержденные указанным постановлением, изложить в редакции согласно приложению к настоящему постановлению.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марта 2017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2017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2011 года № 24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таможенных сборов, взимаемых органами государственных доходов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05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платежа</w:t>
            </w:r>
          </w:p>
          <w:bookmarkEnd w:id="7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тенге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 за таможенное декларирование товаров</w:t>
            </w:r>
          </w:p>
          <w:bookmarkEnd w:id="9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тенге за основной лист декларации на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 тенге за каждый добавочный лист декларации на товары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 за таможенное сопровождение</w:t>
            </w:r>
          </w:p>
          <w:bookmarkEnd w:id="10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тенге на расстояние до 50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тенге на расстояние от 50 до 100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 тенге на расстояние от 100 до 200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 тенге на расстояние от 200 до 400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 тенге на расстояние от 400 до 600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 тенге на расстояние от 600 до 800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 тенге на расстояние от 800 до 1000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 тенге на расстояние от 1000 до 1500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299000 тенге на расстояние от 1500 до 2000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 тенге на расстояние от 2000 до 2500 км.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предварительное решение</w:t>
            </w:r>
          </w:p>
          <w:bookmarkEnd w:id="11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