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f07d" w14:textId="40df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июня 2014 года № 674 "Об утверждении Стратегии развития акционерного общества "Национальный управляющий холдинг "Байтерек" на 2014- 2023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2017 года № 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2014 года № 674 "Об утверждении Стратегии развития акционерного общества "Национальный управляющий холдинг "Байтерек" на 2014 - 2023 годы"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"Национальный управляющий холдинг "Байтерек" на 2014 - 2023 годы,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Анализ текущей ситуации":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Анализ внутренней среды - результаты деятельности дочерних организаций":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 этом сравнительный анализ с международными институтами развития показал, что группа Холдинга в целом имеет высокий уровень кредитоспособности. Так, соотношение долг/капитал на консолидированной основе составило 1,7 по состоянию на 1 января 2014 года. Исходя из возможности увеличения уровня долга до 7,0 к капиталу, дополнительный объем привлеченного финансирования может составить 3,2 трлн. тенге. При этом сравнение с опытом международных институтов развития свидетельствует о необходимости повышения уровня государственной поддержки для привлечения заимствований, в том числе через механизмы государственных гарантий.";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Первоочередные задачи для становления Холдинга в качестве интегрированного института развития":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Повышение эффективности управления финансовыми ресурсами":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части первой изложить в следующей редакции: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поддержание показателя Долг/Капитал не более 7,0 до 2018 года. Целевой показатель Долг/Капитал на 2023 год будет определен в соответствии с рекомендациями рейтинговых агентств.";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Ожидаемые результаты деятельности на уровне Холдинга":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задачах для становления Холдинга как интегрированного института развития: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4,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920"/>
        <w:gridCol w:w="2230"/>
        <w:gridCol w:w="2908"/>
        <w:gridCol w:w="2909"/>
        <w:gridCol w:w="2115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Долг/Капитал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выше 3,5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более 7,0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32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