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6c7b" w14:textId="c646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2017 года № 65.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"г. Астана" строку, порядковый номер 21-151,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"Министерству сельского хозяйства Республики Казахстан" строку, порядковый номер 205-32,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"4-1) осуществляет организацию государственной финансовой поддержки частного предпринимательства в сельской местности и малых городах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кредитования и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гарантирования по микрокредитам, выдаваемым микрофинансовыми организациями и кредитными товариществами;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субсидирования операционных затрат микрофинансовых организаций, а также мониторинга развития системы микрокредитования;";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78) и 100)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159-1), 159-2) и 159-3)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"159-1) разрабатывает и утверждает Правила кредитования и микрокредитования в малых городах и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159-2) разрабатывает и утверждает Правила гарантирования по микрокредитам, выдаваемым микрофинансовыми организациями и кредитными товариществами в сельской местности и малых 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159-3) разрабатывает и утверждает Правила субсидирования операционных расходов микрофинансовых организаций;";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207)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"207) разрабатывает и совместно с уполномоченным органом по предпринимательству утверждает акты, касающиеся критериев оценки степени риска для отбора проверяемых субъектов (объектов) при проведении выборочной проверки,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207-1), 207-2), 207-3), 207-4), 207-5), 207-6), 207-7), 207-8), 207-9), 207-10), 207-11), 207-12), 207-13) и 207-14)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"207-1) осуществляет в пределах своей компетенции аккредитацию объединений субъектов частного предпринимательства, претендующих на участие в проведении экспертизы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207-2) утверждает в пределах своей компетенции состав экспертного совета по вопросам частного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207-3) проводит анализ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 от 29 октября 2015 года в порядке, определяемом уполномоченным органом по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207-4) представляет отчеты о состоянии регулирования предпринимательской деятельности в уполномоченный орган по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207-5) осуществляет мониторинг эффективности государственного контроля и надзора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207-6) осуществляет размещение бюджетной отчетности, консолидированной финансовой отчетности, результатов государственного аудита и финансового контроля, а также проведение публичного обсуждения проектов бюджетных программ и отчетов о реализации бюджетных программ на интернет-портале открытых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207-7) осуществляет размещение проектов концепций законопроектов и нормативных правовых актов вместе с пояснительными записками и сравнительными таблицами к ним (в случаях внесения изменений и (или) дополнений в законодательные акты) до направления их на согласование в заинтересованные государственные органы для публичного обсуждения на интернет-портале открытых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207-8) проводит внутренний контроль за качеством и своевременностью представления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207-9) разрабатывает, согласовывает с уполномоченным органом в сфере разрешений и уведомлений и уполномоченным органом в сфере информатизации и утверждает нормативные правовые акты об утверждении квалификационных требований и перечня документов, подтверждающих соответствие им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207-10) образовывает и утверждает состав Общественного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207-11) рассматривает рекомендации общественных советов, принимает предусмотренные законодательством Республики Казахстан решения и дает мотивированные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207-12) утверждает состав рабочей группы по формированию Общественного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207-13) разрабатывает и согласовывает с уполномоченным органом в сфере разрешений и уведомлений и уполномоченным органом в сфере информатизации проекты нормативных правовых актов об определении органов, уполномоченных на выдачу разрешений второй категории, государственных органов, которые осуществляют согласование выдачи разрешений второй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207-14) осуществляет организационное обеспечение деятельности Общественного совета;";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16-1), 165-1) и 411-35)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"16-1) утверждает правила создания и ведения информационного банка данных об агрохимическом состоянии земель сельскохозяйственного назначения;";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"165-1) утверждает правила формирования и ведения базы данных по идентификации сельскохозяйственных животных и выдачи выписки из нее;";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"411-35) разрабатывает и утверждает нормативные правовые акты и нормативные документы, методики по землеустройству, государственному земельному кадастру и мониторингу земель;";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3. "Товарищества с ограниченной ответственностью":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