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30f3" w14:textId="73e3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получателя от имени государства доли Республики Казахстан по Соглашению о разделе продукции по Северному Каспию от 18 ноября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2017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ноября 2016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Кодекса Республики Казахстан от 25 декабря 2017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06.04.2018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товарищество с ограниченной ответственностью "PSA" получателем от имени государства доли Республики Казахстан, передаваемой в натуральной форме недропользователем в счет исполнения налогового обязательства, предусмотренного Соглашением о разделе продукции по Северному Каспию от 18 ноября 1997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 1 ноября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