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b3d1" w14:textId="6bbb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расследованию причин группового несчастного случая, произошедшего вследствие схода снежной лавины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2017 года № 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расследования причин группового несчастного случая, произошедшего вследствие схода снежной лавины в Жамбылской области 17 февраля 2017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Образовать правительственную комиссию по расследованию причин группового несчастного случая, произошедшего вследствие схода снежной лавины в Жамбылской области (далее - Комиссия), в составе согласно 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Комиссии незамедлительно приступить к работе, обеспечить всестороннее расследование причин несчастного случая, принять меры по оказанию помощи пострадавшим и семьям погибших.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Руководителю Комиссии Жасузакову С.А. доложить о результатах расследования причин группового несчастного случая, произошедшего вследствие схода снежной лавины в Жамбылской области, и принятых мерах по оказанию помощи пострадавшим и семьям погибших.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февраля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82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правительственной комиссии по расследованию причин группового несчастного случая, произошедшего вследствие схода снежной лавины в Жамбылской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730"/>
        <w:gridCol w:w="9171"/>
      </w:tblGrid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Жасузаков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Сакен Адилханович</w:t>
            </w:r>
          </w:p>
          <w:bookmarkEnd w:id="6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Талгат Сабитович</w:t>
            </w:r>
          </w:p>
          <w:bookmarkEnd w:id="7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обороны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Михайловна</w:t>
            </w:r>
          </w:p>
          <w:bookmarkEnd w:id="8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Викторович</w:t>
            </w:r>
          </w:p>
          <w:bookmarkEnd w:id="9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Жакупова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Кабыкеновна</w:t>
            </w:r>
          </w:p>
          <w:bookmarkEnd w:id="10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Владимирович</w:t>
            </w:r>
          </w:p>
          <w:bookmarkEnd w:id="11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Бекболат Серикбекович</w:t>
            </w:r>
          </w:p>
          <w:bookmarkEnd w:id="12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Жамбылской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