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9db4" w14:textId="0539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автомобильных дорог из республиканской собственности в коммунальную собственность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2017 года № 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из республиканской собственности с баланса республиканского государственного учреждения "Комитет автомобильных дорог Министерства по инвестициям и развитию Республики Казахстан" участок автомобильной дороги М-38 "Граница РФ (на Омск) - Майкапчагай (выход на КНР), через г.г. Павлодар, Семипалатинск" 390-408 километр, общей протяженностью 18 километров в коммунальную собственность Павлодарской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автомобильных дорог Министерства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и акимом Павлодарской области принять установленные законодательством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