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426b" w14:textId="1e34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2017 года № 107.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дополнение, которые вносятся в некоторые решения Правительства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2017 года № 107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которые вносятся в некоторые решения Правительства Республики Казахстан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07.08.2017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