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7dafe" w14:textId="0d7da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марта 2017 года № 112.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дополнения, которые вносятся в некоторые решения Правительства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по инвестициям и развитию Республики Казахстан совместно с акционерным обществом "Национальный управляющий холдинг "Байтерек" (по согласованию) в установленном законодательством Республики Казахстан порядке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2017 года № 112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</w:t>
      </w:r>
      <w:r>
        <w:br/>
      </w:r>
      <w:r>
        <w:rPr>
          <w:rFonts w:ascii="Times New Roman"/>
          <w:b/>
          <w:i w:val="false"/>
          <w:color w:val="000000"/>
        </w:rPr>
        <w:t>в некоторые решения Правительства Республики Казахстан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27.12.2023 </w:t>
      </w:r>
      <w:r>
        <w:rPr>
          <w:rFonts w:ascii="Times New Roman"/>
          <w:b w:val="false"/>
          <w:i w:val="false"/>
          <w:color w:val="ff0000"/>
          <w:sz w:val="28"/>
        </w:rPr>
        <w:t>№ 1195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компаний":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управляющих холдингов, национальных холдингов, национальных компаний, утвержденном указанным постановлением: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"Национальные компании" дополнить строкой, порядковый номер 43, следующего содержания: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Акционерное общество "Экспортная страховая компания "KazakhExport".".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2014 года № 1159 "Об утверждении Плана мероприятий по реализации Государственной программы индустриально-инновационного развития Республики Казахстан на 2015 -2019 годы":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Государственной программы индустриально-инновационного развития Республики Казахстан на 2015-2019 годы, утвержденном указанным постановлением: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строки, порядковый номер 24, аббревиатуру "АО "КЭГ"," исключить;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строки, порядковый номер 26, аббревиатуру и слова "АО "КЭГ" (по согласованию)," исключить.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21.11.2022 </w:t>
      </w:r>
      <w:r>
        <w:rPr>
          <w:rFonts w:ascii="Times New Roman"/>
          <w:b w:val="false"/>
          <w:i w:val="false"/>
          <w:color w:val="000000"/>
          <w:sz w:val="28"/>
        </w:rPr>
        <w:t>№ 932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