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77d67" w14:textId="5977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2017 года № 150. Утратило силу постановлением Правительства Республики Казахстан от 10 августа 2023 года № 669.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10.08.2023 </w:t>
      </w:r>
      <w:r>
        <w:rPr>
          <w:rFonts w:ascii="Times New Roman"/>
          <w:b w:val="false"/>
          <w:i w:val="false"/>
          <w:color w:val="ff0000"/>
          <w:sz w:val="28"/>
        </w:rPr>
        <w:t>№ 669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 (САПП Республики Казахстан, 2008 г., № 3, ст. 40)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штатах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работников государственных организаций образования,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"Типовые штаты работников организаций начального, основного среднего, общего среднего образования":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"Общеобразовательные школы":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"Медицинская сестра" исключить;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"Лицеи, гимназии (школы-лицеи, школы-гимназии), экспериментальные площадки":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"Медицинская сестра" исключить.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