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9e66" w14:textId="edf9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пограничной заставы "Кызылкум" Республиканского государственного учреждения "Войсковая часть 2019 Пограничной службы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2017 года № 157.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пограничную заставу "Кызылкум" Республиканского государственного учреждения "Войсковая часть 2019 Пограничной службы Комитета национальной безопасности Республики Казахстан" в пограничную заставу "имени Жанкожа батыра" Республиканского государственного учреждения "Войсковая часть 2019 Пограничной службы Комитета национальной безопасности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