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512f" w14:textId="05d5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намерении Республики Казахстан не становиться участником Соглашения между Республикой Казахстан и Исламской Республикой Иран о правовой помощи и правовых отношениях по гражданским и уголовным делам от 6 октября 1999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2017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 намерении Республики Казахстан не становиться участником Соглашения между Республикой Казахстан и Исламской Республикой Иран о правовой помощи и правовых отношениях по гражданским и уголовным делам от 6 октября 1999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намерении Республики Казахстан не становиться участником Соглашения между Республикой Казахстан и Исламской Республикой Иран о правовой помощи и правовых отношениях по гражданским и уголовным делам от 6 октября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18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Министерству иностранных дел Республики Казахстан уведомить Иранскую сторону о намерении Республики Казахстан не становиться участником Соглашения между Республикой Казахстан и Исламской Республикой Иран о правовой помощи и правовых отношениях по гражданским и уголовным делам, совершенного в Тегеране 6 октября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